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8c40" w14:textId="ad18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25 желтоқсандағы № 71-2 "2021-2023 жылдарға арналған Ғабит Мүсірепов атындағы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4 тамыздағы № 7-11 шешімі. Қазақстан Республикасының Әділет министрлігінде 2021 жылғы 10 тамызда № 23924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"2021-2023 жылдарға арналған Ғабит Мүсірепов атындағы ауданының бюджетін бекіту туралы" 2020 жылғы 25 желтоқсандағы № 71-2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6870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ауданының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12 197 931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1 353 957,7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44 579,4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10 772 393,9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13 292 302,7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98 562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152 756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54 194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-1 152 933,7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1 152 933,7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934 246,7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54 196,6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272 881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2021 жылға арналған аудан бюджетінде Қазақстан Республикасының Ұлттық қорынан нысаналы трансферттердің түсімдері ескерілсін,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Новоишим ауылында кәріз желілері мен тазарту құрылыстарын салу;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Новоишим ауылында орталық қазандық салу;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ұйымдар: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қызметкерлерінің жалақысын арттыру;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Рузаев ауылдық округінде сыртқы сумен жабдықтау желілерін салу;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Рузаев ауылдық округінде электрмен жабдықтаудың сыртқы желілерін салу;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Тоқсан би ауылында сумен жабдықтау жүйесін салу;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Новоишим ауылы Локомотивная көшесі бойынша сыртқы инженерлік желілері және аумағын абаттандыруы бар елу пәтерлі тұрғын үй салу;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"Новоселовка-Шұқыркөл" аудандық маңызы бар автомобиль жолының учаскесін орташа жөндеу;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"Шұқыркөл-Беспаловка" аудандық маңызы бар автомобиль жолын орташа жөндеу;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"Андреевка-Раисовка" аудандық маңызы бар автомобиль жолының учаскесін орташа жөндеу;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"Рузаевка-Чернозубовка" аудандық маңызы бар автомобиль жолының учаскесін орташа жөндеу;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"Тахтаброд-Ковыльное-Сокологоровка" автомобиль жолының учаскесін орташа жөндеу;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"15 жылдық Қазақстанның кіреберіс" автожолын орташа жөндеу;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"Березка шипажайына кіреберіс" автожолын орташа жөндеу;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"Урожайный ауылына кіреберіс" орташа жөндеу;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Бірлік ауылындағы кентішілік жолдарды орташа жөндеу;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Новоселовка ауылындағы кентішілік жолдарды орташа жөндеу;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Рузаевка ауылындағы кентішілік жолдарды орташа жөндеу;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Тахтаброд ауылындағы кентішілік жолдарды орташа жөндеу;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Чистопол ауылындағы кентішілік жолдарды орташа жөндеу;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Тоқсан би ауылында жарықтандырумен кентішілік жолдарды орташа жөндеу;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Шөптікөл ауылындағы кентішілік жолдарды орташа жөндеу.";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27), 28), 29) 30), 31), 32), 33), 34), 35), 36), 37), 38), 39), 40), 41), 42), 43), 44), 45), 46), 47), 48), 49), 50), 51), 52), 53), 54), 55)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Новоишим ауылында орталық қазандық салу;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Новоселовка ауылындағы кентішілік жолдарды орташа жөндеу;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Бірлік ауылында жарықтандырумен кентішілік жолдарды орташа жөндеу;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Рузаевка ауылындағы кентішілік жолдарды орташа жөндеу;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Чистопол ауылындағы кентішілік жолдарды орташа жөндеу;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Шөптікөл ауылындағы кентішілік жолдарды орташа жөндеу;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Тоқсан би ауылында жарықтандырумен кентішілік жолдарды орташа жөндеу;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Шұқыркөл ауылындағы санация әдісімен су құбыры желілерін ағымдағы жөндеу;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Нежинка ауылындағы санация әдісімен су құбыры желілерін ағымдағы жөндеу;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Червонное ауылындағы көше жарығын жайластыру;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Шұқыркөл ауылындағы кентішілік жолдарды орташа жөндеу;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Тоқсан би ауылындағы кентішілік жолдарды орташа жөндеу;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Новоишим ауылында Тәуелсіздік саябағын салу;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ауылдық кітапханаларды интернет желісіне қосу, телефондандыруға, интернет үшін компьютерлер сатып алуға;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Привольное ауылында спорт алаңдарын орнату;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Рузаевка ауылында жер учаскелерін алып қою, оның ішінде сатып алу жолымен алып қою;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Чистопол ауылындағы жер учаскелерін алып қою, оның ішінде сатып алу жолымен алып қою;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Червонное ауылында сүт-тауар фермасына инженерлік инфрақұрылым салу (электрмен жабдықтау);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Привольное ауылындағы Мәдениет үйін қайта жаңарту;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9 мамырға бір жолғы төлемдер;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Новоишим ауылының станция кентінің айналма каналын топырақ үйіп бекіту;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Червонное ауылында сүт-тауар фермасына инженерлік инфрақұрылым салу (сумен жабдықтау);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Раисовка ауылындағы кентішілік жолдарды орташа жөндеу;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Червонное ауылындағы кентішілік жолдарды ағымдағы жөндеу;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Тоқсан би ауылындағы кентішілік жолдарды ағымдағы жөндеу;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Рузаев ауылдық округінде сыртқы сумен жабдықтау желілерін салу;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Рузаев ауылдық округінде электрмен жабдықтаудың сыртқы желілерін салу;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Тахтаброд ауылындағы кентішілік жолдарды орташа жөндеу;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Чистопол ауылындағы кентішілік жолдарды орташа жөндеу.";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2021 жылға арналған аудан бюджетінде ішкі қарыздар қаражатынан облыстық бюджеттен берілетін кредиттер есебінен нысаналы трансферттердің түсімдері ескерілсін, соның ішінде: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Новоишим ауылында жабық хоккей кортын салу;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Новоишим ауылында дене шынықтыру-сауықтыру кешенін салу;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Тоқсан би ауылында сумен жабдықтау жүйесін салу;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Новоишим ауылы Локомотивная көшесі бойынша сыртқы инженерлік желілерсіз және аумақты абаттандырусыз елу пәтерлі тұрғын үй салу.".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ауданының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972"/>
        <w:gridCol w:w="973"/>
        <w:gridCol w:w="6748"/>
        <w:gridCol w:w="2891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12 197 931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1 353 957,7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171 873,7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171 873,7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44 579,4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10 772 393,9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бюджеттерінен трансферттер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10 756 082,7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10 756 082,7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13 252 302,7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2 096 233,8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29 402,6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256 429,4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142 742,4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59 816,6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50 259,8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55 732,3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1 754 669,5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1 695 964,5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641 433,2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586 618,2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39 732,6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68 154,6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2 971 318,5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2 971 318,5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590 428,9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127 909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1 702 790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402 892,1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170 330,5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170 330,5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173 085,6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29 456,6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75 235,2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34 735,7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34 735,7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15 601,5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1 813 254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1 813 254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1 751 459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1 038 634,8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346 314,4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346 314,4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4 170 891,7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4 170 891,7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3 986 332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-1 152 933,7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1 152 933,7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934 246,7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934 246,7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934 246,7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