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5ccc" w14:textId="c685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25 желтоқсандағы № 71-2 "2021-2023 жылдарға арналған Ғабит Мүсірепов атындағы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5 қазандағы № 9-1 шешімі. Қазақстан Республикасының Әділет министрлігінде 2021 жылғы 14 қазанда № 24753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"2021-2023 жылдарға арналған Ғабит Мүсірепов атындағы ауданының бюджетін бекіту туралы" 2020 жылғы 25 желтоқсандағы № 71-2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6870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ауданының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11 364 303,8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1 353 957,7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44 579,4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9 938 766,7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12 374 368,5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98 562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54 194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-1 108 626,7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1 108 626,7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889 939,7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54 196,6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272 881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мәдени демалыс орталықтарының жанындағы мәдени-демалыс орталықтарын жабдықтауға;";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"55) Чистопол ауылындағы кентішілік жолдарды орташа жөндеу;";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Сокологоровка ауылындағы кентішілік жолдарды орташа жөндеу;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Новоишим ауылында қазандық жабдығын орнату;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Новоишим ауылы Локомотивная көшесіндегі Тәуелсіздік саябағын жайластыру;";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6609"/>
        <w:gridCol w:w="2832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11 364 303,8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1 353 957,7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44 579,4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15 519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9 938 766,7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9 922 455,5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9 922 455,5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12 374 368,5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2 276 895,4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29 402,6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360 491,4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142 742,4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59 816,6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157 932,4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55 732,3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1 831 269,1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1 776 792,1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6 898,9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641 433,2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615 202,2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39 732,6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68 154,6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2 729 135,5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2 729 135,5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590 428,9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402 713,9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170 152,3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170 152,3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173 085,6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29 456,6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75 235,2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34 735,7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34 735,7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15 601,5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989 180,8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989 180,8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927 385,8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1 046 473,4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346 314,4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346 314,4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4 170 891,7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4 170 891,7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-1 108 626,7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1 108 626,7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