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0fe4" w14:textId="6ee0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Новоишим ауылдық округінің Новоишим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Новоишим ауылдық округі әкімінің 2021 жылғы 2 желтоқсандағы № 241 шешімі. Қазақстан Республикасының Әділет министрлігінде 2021 жылғы 31 желтоқсанда № 26292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14 -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2021 жылғы 16 сәуірдегі қорытындысына сәйкес, Новоишим ауылы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Новоишим ауылдық округінің Новоишим ауылындағы атауы жоқ көшелеріне келесі атаулар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 - Есен Жантасов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 - Айқын Нұрқатов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Новоишим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Букпин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