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728c" w14:textId="67f7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"Нежинка-Ерке" жауапкершілігі шектеулі серіктестігіне жер учаскесіне қауымдық сервитут белгілеу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ауданның Нежинка ауылдық округі әкімінің 2021 жылғы 4 наурыздағы № 10 шешімі. Солтүстік Қазақстан облысының Әділет департаментінде 2021 жылғы 9 наурызда № 7151 болып тіркелді</w:t>
      </w:r>
    </w:p>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19-бабының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Солтүстік Қазақстан облысы Ғабит Мүсірепов атындағы ауданның Нежинка ауылдық округінің әкімі ШЕШІМ ҚАБЫЛДАДЫ:</w:t>
      </w:r>
    </w:p>
    <w:p>
      <w:pPr>
        <w:spacing w:after="0"/>
        <w:ind w:left="0"/>
        <w:jc w:val="both"/>
      </w:pPr>
      <w:r>
        <w:rPr>
          <w:rFonts w:ascii="Times New Roman"/>
          <w:b w:val="false"/>
          <w:i w:val="false"/>
          <w:color w:val="000000"/>
          <w:sz w:val="28"/>
        </w:rPr>
        <w:t>
      1. "Нежинка-Ерке" жауапкершілігі шектеулі серіктестігіне Солтүстік Қазақстан облысы, Ғабит Мүсірепов атындағы аудан, Нежинка ауылдық округі, Нежинка ауылы мекенжайы бойынша орналасқан жер учаскелерін алып қоймастан, су құбыры және оған қызмет көрсету үшін жалпы алаңы 2,1659 гектар жер учаскесіне қауымдық сервитут белгіленсін.</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Дюселеков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