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e26d4" w14:textId="dce26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Солтүстік Қазақстан облысы Ғабит Мүсірепов атындағы ауданының Тахтаброд ауылдық округі әкімінің 2021 жылғы 15 ақпандағы № 11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Тахтаброд ауылдық округі әкімінің 2021 жылғы 21 мамырдағы № 27 шешімі. Солтүстік Қазақстан облысының Әділет департаментінде 2021 жылғы 26 мамырда № 22823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"Құқықтық актілер туралы" Заңының 46-бабы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</w:t>
      </w:r>
      <w:r>
        <w:rPr>
          <w:rFonts w:ascii="Times New Roman"/>
          <w:b w:val="false"/>
          <w:i w:val="false"/>
          <w:color w:val="000000"/>
          <w:sz w:val="28"/>
        </w:rPr>
        <w:t xml:space="preserve">ы, Қазақстан Республикасының "Ветеринария туралы"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Ғабит Мүсірепов ауданының бас мемлекеттік ветеринарлық-санитарлық инспекторының 2021 жылғы 21 сәуірдегі № 09-08/246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Ғабит Мүсірепов атындағы ауданының Тахтаброд ауылдық округінің Ковыльное ауылында орналасқан "Ақселеу" жауапкершілігі шектеулі серіктестігінің мал шаруашылығы фермасының аумағында орнатылған шектеу іс-шаралары ірі қара мал арасында ринотрахеит ауруын жою жөніндегі ветеринариялық іс-шаралар кешенінің жүргізілуіне байланысты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Ғабит Мүсірепов атындағы ауданы Тахтаброд ауылдық округі әкімінің 2021 жылғы 15 ақпандағы № 11 "Шектеу іс-шараларын белгілеу туралы" (Нормативтік құқықтық актілерді мемлекеттік тіркеу тізілімінде № 7134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Тахтаброд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Жильцов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