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cca51" w14:textId="33cca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Солтүстік Қазақстан облысы Есіл ауданы Заречный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8 қаңтардағы № 58/393 шешімі. Солтүстік Қазақстан облысының Әділет департаментінде 2021 жылғы 13 қаңтарда № 6997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9-1-бабына</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Заречный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- 35 267,2 мың теңге:</w:t>
      </w:r>
    </w:p>
    <w:bookmarkEnd w:id="3"/>
    <w:bookmarkStart w:name="z9" w:id="4"/>
    <w:p>
      <w:pPr>
        <w:spacing w:after="0"/>
        <w:ind w:left="0"/>
        <w:jc w:val="both"/>
      </w:pPr>
      <w:r>
        <w:rPr>
          <w:rFonts w:ascii="Times New Roman"/>
          <w:b w:val="false"/>
          <w:i w:val="false"/>
          <w:color w:val="000000"/>
          <w:sz w:val="28"/>
        </w:rPr>
        <w:t>
      салықтық түсімдер - 3 316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- 31 951,2 мың теңге;</w:t>
      </w:r>
    </w:p>
    <w:bookmarkEnd w:id="7"/>
    <w:bookmarkStart w:name="z13" w:id="8"/>
    <w:p>
      <w:pPr>
        <w:spacing w:after="0"/>
        <w:ind w:left="0"/>
        <w:jc w:val="both"/>
      </w:pPr>
      <w:r>
        <w:rPr>
          <w:rFonts w:ascii="Times New Roman"/>
          <w:b w:val="false"/>
          <w:i w:val="false"/>
          <w:color w:val="000000"/>
          <w:sz w:val="28"/>
        </w:rPr>
        <w:t>
      2) шығындар - 35 997,8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- 730,6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- 730,6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- 730,6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21.04.2021 </w:t>
      </w:r>
      <w:r>
        <w:rPr>
          <w:rFonts w:ascii="Times New Roman"/>
          <w:b w:val="false"/>
          <w:i w:val="false"/>
          <w:color w:val="000000"/>
          <w:sz w:val="28"/>
        </w:rPr>
        <w:t>№ 6/48</w:t>
      </w:r>
      <w:r>
        <w:rPr>
          <w:rFonts w:ascii="Times New Roman"/>
          <w:b w:val="false"/>
          <w:i w:val="false"/>
          <w:color w:val="ff0000"/>
          <w:sz w:val="28"/>
        </w:rPr>
        <w:t xml:space="preserve"> (01.01.2021 бастап қолданысқа енгізіледі) шешімімен; 29.11.2021 </w:t>
      </w:r>
      <w:r>
        <w:rPr>
          <w:rFonts w:ascii="Times New Roman"/>
          <w:b w:val="false"/>
          <w:i w:val="false"/>
          <w:color w:val="000000"/>
          <w:sz w:val="28"/>
        </w:rPr>
        <w:t>№ 13/117</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Заречный ауылдық округі бюджетінің шығындарында қаржылық жылдың басына қалыптасқан бюджеттік қаражаттың бос қалдықтары есебінен, аудандық бюджеттен 2020 қаржылық жылы бөлінген 1,3 мың теңге сомадағы пайдаланылмаған (толық пайдаланылмаған) нысаналы трансферттерді қайтару 4 қосымшаға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21.04.2021 </w:t>
      </w:r>
      <w:r>
        <w:rPr>
          <w:rFonts w:ascii="Times New Roman"/>
          <w:b w:val="false"/>
          <w:i w:val="false"/>
          <w:color w:val="000000"/>
          <w:sz w:val="28"/>
        </w:rPr>
        <w:t>№ 6/48</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2021 жылға арналған Заречный ауылдық округі бюджетінің шығындарында шұғыл шығындарға арналған жергілікті атқарушы органның резервісі есебінен іс-шараларды жүргізуге аудан бюджетінен берілетін нысаналы трансферттердің көлемдері қарастырылсын.</w:t>
      </w:r>
    </w:p>
    <w:p>
      <w:pPr>
        <w:spacing w:after="0"/>
        <w:ind w:left="0"/>
        <w:jc w:val="both"/>
      </w:pPr>
      <w:r>
        <w:rPr>
          <w:rFonts w:ascii="Times New Roman"/>
          <w:b w:val="false"/>
          <w:i w:val="false"/>
          <w:color w:val="000000"/>
          <w:sz w:val="28"/>
        </w:rPr>
        <w:t>
      Аудандық бюджеттен аталған нысаналы трансферттерді бөлу "2021-2023 жылдарға арналған Солтүстік Қазақстан облысы Есіл ауданының Заречный ауылдық округінің бюджетін бекіту туралы" Солтүстік Қазақстан облысы Есіл ауданы мәслихатының шешімін жүзеге асыру туралы" Солтүстік Қазақстан облысы Есіл ауданының Заречный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Солтүстік Қазақстан облысы Есіл ауданы мәслихатының 21.04.2021 </w:t>
      </w:r>
      <w:r>
        <w:rPr>
          <w:rFonts w:ascii="Times New Roman"/>
          <w:b w:val="false"/>
          <w:i w:val="false"/>
          <w:color w:val="000000"/>
          <w:sz w:val="28"/>
        </w:rPr>
        <w:t>№ 6/48</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Заречный ауылдық округі бюджетінде шығындар қаржылық жылдың басына қалыптасқан бос қалдықтар есебінен 729,3 мың теңге сомада 4 қосымшаға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1-3-тармақпен толықтырылды - Солтүстік Қазақстан облысы Есіл ауданы мәслихатының 21.04.2021 </w:t>
      </w:r>
      <w:r>
        <w:rPr>
          <w:rFonts w:ascii="Times New Roman"/>
          <w:b w:val="false"/>
          <w:i w:val="false"/>
          <w:color w:val="000000"/>
          <w:sz w:val="28"/>
        </w:rPr>
        <w:t>№ 6/48</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xml:space="preserve">
      2. 2021 жылға арналған Заречный ауылдық округі бюджетінің кірістері Қазақстан Республикасының 2008 жылғы 4 желтоқсандағы Бюджет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құрылатындығы белгіленсін.</w:t>
      </w:r>
    </w:p>
    <w:bookmarkEnd w:id="20"/>
    <w:bookmarkStart w:name="z26" w:id="21"/>
    <w:p>
      <w:pPr>
        <w:spacing w:after="0"/>
        <w:ind w:left="0"/>
        <w:jc w:val="both"/>
      </w:pPr>
      <w:r>
        <w:rPr>
          <w:rFonts w:ascii="Times New Roman"/>
          <w:b w:val="false"/>
          <w:i w:val="false"/>
          <w:color w:val="000000"/>
          <w:sz w:val="28"/>
        </w:rPr>
        <w:t>
      3. 2021 жылға аудандық бюджеттен Заречный ауылдық округінің бюджетіне 23 803 мың теңге сомада бюджеттік субвенциялар көлемі қарастырылсын.</w:t>
      </w:r>
    </w:p>
    <w:bookmarkEnd w:id="21"/>
    <w:bookmarkStart w:name="z27" w:id="22"/>
    <w:p>
      <w:pPr>
        <w:spacing w:after="0"/>
        <w:ind w:left="0"/>
        <w:jc w:val="both"/>
      </w:pPr>
      <w:r>
        <w:rPr>
          <w:rFonts w:ascii="Times New Roman"/>
          <w:b w:val="false"/>
          <w:i w:val="false"/>
          <w:color w:val="000000"/>
          <w:sz w:val="28"/>
        </w:rPr>
        <w:t>
      4. 2021 жылға арналған Заречный ауылдық округінің бюджетінде облыстық бюджеттен бөлінген ағымдағы нысаналы трансферттердің көлемі қарастырылсын, соның ішінде:</w:t>
      </w:r>
    </w:p>
    <w:bookmarkEnd w:id="22"/>
    <w:p>
      <w:pPr>
        <w:spacing w:after="0"/>
        <w:ind w:left="0"/>
        <w:jc w:val="both"/>
      </w:pPr>
      <w:r>
        <w:rPr>
          <w:rFonts w:ascii="Times New Roman"/>
          <w:b w:val="false"/>
          <w:i w:val="false"/>
          <w:color w:val="000000"/>
          <w:sz w:val="28"/>
        </w:rPr>
        <w:t>
      Заречный ауылдық округінің Чириковка ауылындағы көше жарығын ағымдағы жөндеуіне;</w:t>
      </w:r>
    </w:p>
    <w:bookmarkStart w:name="z28" w:id="23"/>
    <w:p>
      <w:pPr>
        <w:spacing w:after="0"/>
        <w:ind w:left="0"/>
        <w:jc w:val="both"/>
      </w:pPr>
      <w:r>
        <w:rPr>
          <w:rFonts w:ascii="Times New Roman"/>
          <w:b w:val="false"/>
          <w:i w:val="false"/>
          <w:color w:val="000000"/>
          <w:sz w:val="28"/>
        </w:rPr>
        <w:t>
      Заречный ауылдық округінің Қарағаш ауылындағы көше жарығын ағымдағы жөндеуіне;</w:t>
      </w:r>
    </w:p>
    <w:bookmarkEnd w:id="23"/>
    <w:bookmarkStart w:name="z29" w:id="24"/>
    <w:p>
      <w:pPr>
        <w:spacing w:after="0"/>
        <w:ind w:left="0"/>
        <w:jc w:val="both"/>
      </w:pPr>
      <w:r>
        <w:rPr>
          <w:rFonts w:ascii="Times New Roman"/>
          <w:b w:val="false"/>
          <w:i w:val="false"/>
          <w:color w:val="000000"/>
          <w:sz w:val="28"/>
        </w:rPr>
        <w:t>
      Заречный ауылдық округінің Чириковка ауылы мен Луговое ауылы арасындағы көше жарығын ағымдағы жөндеуіне;</w:t>
      </w:r>
    </w:p>
    <w:bookmarkEnd w:id="24"/>
    <w:bookmarkStart w:name="z30" w:id="25"/>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bookmarkEnd w:id="25"/>
    <w:bookmarkStart w:name="z31" w:id="26"/>
    <w:p>
      <w:pPr>
        <w:spacing w:after="0"/>
        <w:ind w:left="0"/>
        <w:jc w:val="both"/>
      </w:pPr>
      <w:r>
        <w:rPr>
          <w:rFonts w:ascii="Times New Roman"/>
          <w:b w:val="false"/>
          <w:i w:val="false"/>
          <w:color w:val="000000"/>
          <w:sz w:val="28"/>
        </w:rPr>
        <w:t>
      Облыстық бюджеттен аталған нысаналы трансферттерді бөлу "2021-2023 жылдарға арналған Солтүстік Қазақстан облысы Есіл ауданы Заречный ауылдық округінің бюджетін бекіту туралы" Есіл ауданы мәслихатының шешімін іске асыру туралы" Солтүстік Қазақстан облысы Есіл ауданы Заречный ауылдық округі әкімінің шешімімен анықталады.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Есіл ауданы мәслихатының 29.11.2021 </w:t>
      </w:r>
      <w:r>
        <w:rPr>
          <w:rFonts w:ascii="Times New Roman"/>
          <w:b w:val="false"/>
          <w:i w:val="false"/>
          <w:color w:val="000000"/>
          <w:sz w:val="28"/>
        </w:rPr>
        <w:t>№ 13/117</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xml:space="preserve">
      5. Заречный ауылдық округі бойынша 2021-2023 жылдарға арналған шығындар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белгіленсін.</w:t>
      </w:r>
    </w:p>
    <w:bookmarkEnd w:id="27"/>
    <w:bookmarkStart w:name="z33" w:id="28"/>
    <w:p>
      <w:pPr>
        <w:spacing w:after="0"/>
        <w:ind w:left="0"/>
        <w:jc w:val="both"/>
      </w:pPr>
      <w:r>
        <w:rPr>
          <w:rFonts w:ascii="Times New Roman"/>
          <w:b w:val="false"/>
          <w:i w:val="false"/>
          <w:color w:val="000000"/>
          <w:sz w:val="28"/>
        </w:rPr>
        <w:t xml:space="preserve">
      6. Осы шешім 2021 жылдың 1 қаңтарынан бастап қолданысқа енгізіледі. </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Есіл ауданының мәслихаты</w:t>
            </w: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Абулгазин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Есіл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3" w:id="29"/>
    <w:p>
      <w:pPr>
        <w:spacing w:after="0"/>
        <w:ind w:left="0"/>
        <w:jc w:val="left"/>
      </w:pPr>
      <w:r>
        <w:rPr>
          <w:rFonts w:ascii="Times New Roman"/>
          <w:b/>
          <w:i w:val="false"/>
          <w:color w:val="000000"/>
        </w:rPr>
        <w:t xml:space="preserve"> 2021 жылға арналған Солтүстік Қазақстан облысы Есіл ауданы Заречный ауылдық округінің бюджеті</w:t>
      </w:r>
    </w:p>
    <w:bookmarkEnd w:id="2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21.04.2021 </w:t>
      </w:r>
      <w:r>
        <w:rPr>
          <w:rFonts w:ascii="Times New Roman"/>
          <w:b w:val="false"/>
          <w:i w:val="false"/>
          <w:color w:val="ff0000"/>
          <w:sz w:val="28"/>
        </w:rPr>
        <w:t>№ 6/48</w:t>
      </w:r>
      <w:r>
        <w:rPr>
          <w:rFonts w:ascii="Times New Roman"/>
          <w:b w:val="false"/>
          <w:i w:val="false"/>
          <w:color w:val="ff0000"/>
          <w:sz w:val="28"/>
        </w:rPr>
        <w:t xml:space="preserve"> (01.01.2021 бастап қолданысқа енгізіледі) шешімімен; 29.11.2021 </w:t>
      </w:r>
      <w:r>
        <w:rPr>
          <w:rFonts w:ascii="Times New Roman"/>
          <w:b w:val="false"/>
          <w:i w:val="false"/>
          <w:color w:val="ff0000"/>
          <w:sz w:val="28"/>
        </w:rPr>
        <w:t>№ 13/117</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xml:space="preserve">
Кіші </w:t>
            </w:r>
          </w:p>
          <w:bookmarkEnd w:id="30"/>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w:t>
            </w:r>
          </w:p>
          <w:p>
            <w:pPr>
              <w:spacing w:after="20"/>
              <w:ind w:left="20"/>
              <w:jc w:val="both"/>
            </w:pPr>
            <w:r>
              <w:rPr>
                <w:rFonts w:ascii="Times New Roman"/>
                <w:b w:val="false"/>
                <w:i w:val="false"/>
                <w:color w:val="000000"/>
                <w:sz w:val="20"/>
              </w:rPr>
              <w:t xml:space="preserve">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52" w:id="31"/>
    <w:p>
      <w:pPr>
        <w:spacing w:after="0"/>
        <w:ind w:left="0"/>
        <w:jc w:val="left"/>
      </w:pPr>
      <w:r>
        <w:rPr>
          <w:rFonts w:ascii="Times New Roman"/>
          <w:b/>
          <w:i w:val="false"/>
          <w:color w:val="000000"/>
        </w:rPr>
        <w:t xml:space="preserve"> 2022 жылға арналған Солтүстік Қазақстан облысы Есіл ауданы Заречный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3"/>
          <w:p>
            <w:pPr>
              <w:spacing w:after="20"/>
              <w:ind w:left="20"/>
              <w:jc w:val="both"/>
            </w:pPr>
            <w:r>
              <w:rPr>
                <w:rFonts w:ascii="Times New Roman"/>
                <w:b w:val="false"/>
                <w:i w:val="false"/>
                <w:color w:val="000000"/>
                <w:sz w:val="20"/>
              </w:rPr>
              <w:t>
Сомасы</w:t>
            </w:r>
          </w:p>
          <w:bookmarkEnd w:id="33"/>
          <w:p>
            <w:pPr>
              <w:spacing w:after="20"/>
              <w:ind w:left="20"/>
              <w:jc w:val="both"/>
            </w:pPr>
            <w:r>
              <w:rPr>
                <w:rFonts w:ascii="Times New Roman"/>
                <w:b w:val="false"/>
                <w:i w:val="false"/>
                <w:color w:val="000000"/>
                <w:sz w:val="20"/>
              </w:rPr>
              <w:t>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61" w:id="35"/>
    <w:p>
      <w:pPr>
        <w:spacing w:after="0"/>
        <w:ind w:left="0"/>
        <w:jc w:val="left"/>
      </w:pPr>
      <w:r>
        <w:rPr>
          <w:rFonts w:ascii="Times New Roman"/>
          <w:b/>
          <w:i w:val="false"/>
          <w:color w:val="000000"/>
        </w:rPr>
        <w:t xml:space="preserve"> 2023 жылға арналған Солтүстік Қазақстан облысы Есіл ауданы Заречный ауылдық округінің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6"/>
          <w:p>
            <w:pPr>
              <w:spacing w:after="20"/>
              <w:ind w:left="20"/>
              <w:jc w:val="both"/>
            </w:pPr>
            <w:r>
              <w:rPr>
                <w:rFonts w:ascii="Times New Roman"/>
                <w:b w:val="false"/>
                <w:i w:val="false"/>
                <w:color w:val="000000"/>
                <w:sz w:val="20"/>
              </w:rPr>
              <w:t>
Сомасы</w:t>
            </w:r>
          </w:p>
          <w:bookmarkEnd w:id="36"/>
          <w:p>
            <w:pPr>
              <w:spacing w:after="20"/>
              <w:ind w:left="20"/>
              <w:jc w:val="both"/>
            </w:pPr>
            <w:r>
              <w:rPr>
                <w:rFonts w:ascii="Times New Roman"/>
                <w:b w:val="false"/>
                <w:i w:val="false"/>
                <w:color w:val="000000"/>
                <w:sz w:val="20"/>
              </w:rPr>
              <w:t>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7"/>
          <w:p>
            <w:pPr>
              <w:spacing w:after="20"/>
              <w:ind w:left="20"/>
              <w:jc w:val="both"/>
            </w:pPr>
            <w:r>
              <w:rPr>
                <w:rFonts w:ascii="Times New Roman"/>
                <w:b w:val="false"/>
                <w:i w:val="false"/>
                <w:color w:val="000000"/>
                <w:sz w:val="20"/>
              </w:rPr>
              <w:t>
Сомасы</w:t>
            </w:r>
          </w:p>
          <w:bookmarkEnd w:id="37"/>
          <w:p>
            <w:pPr>
              <w:spacing w:after="20"/>
              <w:ind w:left="20"/>
              <w:jc w:val="both"/>
            </w:pPr>
            <w:r>
              <w:rPr>
                <w:rFonts w:ascii="Times New Roman"/>
                <w:b w:val="false"/>
                <w:i w:val="false"/>
                <w:color w:val="000000"/>
                <w:sz w:val="20"/>
              </w:rPr>
              <w:t>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8"/>
          <w:p>
            <w:pPr>
              <w:spacing w:after="20"/>
              <w:ind w:left="20"/>
              <w:jc w:val="both"/>
            </w:pPr>
            <w:r>
              <w:rPr>
                <w:rFonts w:ascii="Times New Roman"/>
                <w:b w:val="false"/>
                <w:i w:val="false"/>
                <w:color w:val="000000"/>
                <w:sz w:val="20"/>
              </w:rPr>
              <w:t>
Сомасы</w:t>
            </w:r>
          </w:p>
          <w:bookmarkEnd w:id="38"/>
          <w:p>
            <w:pPr>
              <w:spacing w:after="20"/>
              <w:ind w:left="20"/>
              <w:jc w:val="both"/>
            </w:pPr>
            <w:r>
              <w:rPr>
                <w:rFonts w:ascii="Times New Roman"/>
                <w:b w:val="false"/>
                <w:i w:val="false"/>
                <w:color w:val="000000"/>
                <w:sz w:val="20"/>
              </w:rPr>
              <w:t>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bl>
    <w:p>
      <w:pPr>
        <w:spacing w:after="0"/>
        <w:ind w:left="0"/>
        <w:jc w:val="left"/>
      </w:pPr>
      <w:r>
        <w:rPr>
          <w:rFonts w:ascii="Times New Roman"/>
          <w:b/>
          <w:i w:val="false"/>
          <w:color w:val="000000"/>
        </w:rPr>
        <w:t xml:space="preserve"> 2021 жылдың 1 қаңтарына қалыптасқан бюджеттік қаражаттың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21.04.2021 </w:t>
      </w:r>
      <w:r>
        <w:rPr>
          <w:rFonts w:ascii="Times New Roman"/>
          <w:b w:val="false"/>
          <w:i w:val="false"/>
          <w:color w:val="ff0000"/>
          <w:sz w:val="28"/>
        </w:rPr>
        <w:t>№ 6/48</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