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fc40" w14:textId="176f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Амангелді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58/388 шешімі. Солтүстік Қазақстан облысының Әділет департаментінде 2021 жылғы 14 қаңтарда № 7016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w:t>
      </w:r>
      <w:r>
        <w:rPr>
          <w:rFonts w:ascii="Times New Roman"/>
          <w:b w:val="false"/>
          <w:i w:val="false"/>
          <w:color w:val="000000"/>
          <w:sz w:val="28"/>
        </w:rPr>
        <w:t xml:space="preserve">-бабына,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Амангелді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- 154 125,3 мың теңге:</w:t>
      </w:r>
    </w:p>
    <w:bookmarkEnd w:id="3"/>
    <w:bookmarkStart w:name="z9" w:id="4"/>
    <w:p>
      <w:pPr>
        <w:spacing w:after="0"/>
        <w:ind w:left="0"/>
        <w:jc w:val="both"/>
      </w:pPr>
      <w:r>
        <w:rPr>
          <w:rFonts w:ascii="Times New Roman"/>
          <w:b w:val="false"/>
          <w:i w:val="false"/>
          <w:color w:val="000000"/>
          <w:sz w:val="28"/>
        </w:rPr>
        <w:t>
      салықтық түсімдер- 1 189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- 152 936,3 мың теңге;</w:t>
      </w:r>
    </w:p>
    <w:bookmarkEnd w:id="7"/>
    <w:bookmarkStart w:name="z13" w:id="8"/>
    <w:p>
      <w:pPr>
        <w:spacing w:after="0"/>
        <w:ind w:left="0"/>
        <w:jc w:val="both"/>
      </w:pPr>
      <w:r>
        <w:rPr>
          <w:rFonts w:ascii="Times New Roman"/>
          <w:b w:val="false"/>
          <w:i w:val="false"/>
          <w:color w:val="000000"/>
          <w:sz w:val="28"/>
        </w:rPr>
        <w:t>
      2) шығындар - 154 493,2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қаржы активтерін сатудан түсетін түсімдер мемлекет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- 367,9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- 367,9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- 367,9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6/43</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000000"/>
          <w:sz w:val="28"/>
        </w:rPr>
        <w:t>№ 13/112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Амангелді ауылдық округі бюджетінде шығындар қаржылық жылдың басына қалыптасқан бос қалдықтары есебінен 367,9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6/43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2021 жылға арналған Амангелді ауылдық округінің бюджетінде облыстық бюджеттен бөлінген ағымдағы нысаналы трансферттер көлемі қарастырылсын, соның ішінде:</w:t>
      </w:r>
    </w:p>
    <w:p>
      <w:pPr>
        <w:spacing w:after="0"/>
        <w:ind w:left="0"/>
        <w:jc w:val="both"/>
      </w:pPr>
      <w:r>
        <w:rPr>
          <w:rFonts w:ascii="Times New Roman"/>
          <w:b w:val="false"/>
          <w:i w:val="false"/>
          <w:color w:val="000000"/>
          <w:sz w:val="28"/>
        </w:rPr>
        <w:t>
      Амангелді ауылындағы жарықтандырумен кентішілік жолдарды орташа жөндеуіне;</w:t>
      </w:r>
    </w:p>
    <w:bookmarkStart w:name="z28" w:id="20"/>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0"/>
    <w:bookmarkStart w:name="z29" w:id="21"/>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Амангелді ауылдық округінің бюджетін бекіту туралы" Есіл ауданы мәслихатының шешімін іске асыру туралы" Солтүстік Қазақстан облысы Есіл ауданы Амангелді ауылдық округі әкімінің шешімімен анықталады.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21.04.2021 </w:t>
      </w:r>
      <w:r>
        <w:rPr>
          <w:rFonts w:ascii="Times New Roman"/>
          <w:b w:val="false"/>
          <w:i w:val="false"/>
          <w:color w:val="000000"/>
          <w:sz w:val="28"/>
        </w:rPr>
        <w:t>№ 6/43</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000000"/>
          <w:sz w:val="28"/>
        </w:rPr>
        <w:t>№ 13/112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2. 2021 жылға арналған Амангелді ауылдық округі бюджетінің кірістері Қазақстан Республикасының 2008 жылғы 4 желтоқсандағы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w:t>
      </w:r>
    </w:p>
    <w:bookmarkEnd w:id="22"/>
    <w:bookmarkStart w:name="z26" w:id="23"/>
    <w:p>
      <w:pPr>
        <w:spacing w:after="0"/>
        <w:ind w:left="0"/>
        <w:jc w:val="both"/>
      </w:pPr>
      <w:r>
        <w:rPr>
          <w:rFonts w:ascii="Times New Roman"/>
          <w:b w:val="false"/>
          <w:i w:val="false"/>
          <w:color w:val="000000"/>
          <w:sz w:val="28"/>
        </w:rPr>
        <w:t xml:space="preserve">
      3. 2021 жылға аудандық бюджеттен Амангелді ауылдық округінің бюджетіне 12 961 мың теңге сомада бюджеттік субвенциялар көлемі қарастырылсын. </w:t>
      </w:r>
    </w:p>
    <w:bookmarkEnd w:id="23"/>
    <w:bookmarkStart w:name="z27" w:id="24"/>
    <w:p>
      <w:pPr>
        <w:spacing w:after="0"/>
        <w:ind w:left="0"/>
        <w:jc w:val="both"/>
      </w:pPr>
      <w:r>
        <w:rPr>
          <w:rFonts w:ascii="Times New Roman"/>
          <w:b w:val="false"/>
          <w:i w:val="false"/>
          <w:color w:val="000000"/>
          <w:sz w:val="28"/>
        </w:rPr>
        <w:t>
      4. 2021 жылға арналған Солтүстік Қазақстан облысы Есіл ауданы Амангелді ауылдық округінің бюджетінде аудандық бюджеттен бөлінген ағымдағы нысаналы трансферттердің көлемі қарастырылсын, соның ішінде:</w:t>
      </w:r>
    </w:p>
    <w:bookmarkEnd w:id="24"/>
    <w:p>
      <w:pPr>
        <w:spacing w:after="0"/>
        <w:ind w:left="0"/>
        <w:jc w:val="both"/>
      </w:pPr>
      <w:r>
        <w:rPr>
          <w:rFonts w:ascii="Times New Roman"/>
          <w:b w:val="false"/>
          <w:i w:val="false"/>
          <w:color w:val="000000"/>
          <w:sz w:val="28"/>
        </w:rPr>
        <w:t>
      жолдарды ағымдағы күтіп ұстауға;</w:t>
      </w:r>
    </w:p>
    <w:p>
      <w:pPr>
        <w:spacing w:after="0"/>
        <w:ind w:left="0"/>
        <w:jc w:val="both"/>
      </w:pPr>
      <w:r>
        <w:rPr>
          <w:rFonts w:ascii="Times New Roman"/>
          <w:b w:val="false"/>
          <w:i w:val="false"/>
          <w:color w:val="000000"/>
          <w:sz w:val="28"/>
        </w:rPr>
        <w:t>
      ауылдық округтің ауылдарындағы рұқсат етілмеген қоқыс үйінділерін жоюға;</w:t>
      </w:r>
    </w:p>
    <w:p>
      <w:pPr>
        <w:spacing w:after="0"/>
        <w:ind w:left="0"/>
        <w:jc w:val="both"/>
      </w:pPr>
      <w:r>
        <w:rPr>
          <w:rFonts w:ascii="Times New Roman"/>
          <w:b w:val="false"/>
          <w:i w:val="false"/>
          <w:color w:val="000000"/>
          <w:sz w:val="28"/>
        </w:rPr>
        <w:t>
      Амангелді ауылдық округі әкімі аппаратының ағымдағы шығындарына;</w:t>
      </w:r>
    </w:p>
    <w:p>
      <w:pPr>
        <w:spacing w:after="0"/>
        <w:ind w:left="0"/>
        <w:jc w:val="both"/>
      </w:pPr>
      <w:r>
        <w:rPr>
          <w:rFonts w:ascii="Times New Roman"/>
          <w:b w:val="false"/>
          <w:i w:val="false"/>
          <w:color w:val="000000"/>
          <w:sz w:val="28"/>
        </w:rPr>
        <w:t>
      Амангелді ауылындағы жарықтандырумен кентішілік жолдарды орташа жөндеуіне ("Ауыл-Ел бесігі" жобасы шеңберінде);</w:t>
      </w:r>
    </w:p>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Амангелді ауылдық округінің бюджетін бекіту туралы" Есіл ауданы мәслихатының шешімін іске асыру туралы" Солтүстік Қазақстан облысы Есіл ауданы Амангелді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21.04.2021 </w:t>
      </w:r>
      <w:r>
        <w:rPr>
          <w:rFonts w:ascii="Times New Roman"/>
          <w:b w:val="false"/>
          <w:i w:val="false"/>
          <w:color w:val="000000"/>
          <w:sz w:val="28"/>
        </w:rPr>
        <w:t>№ 6/43</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000000"/>
          <w:sz w:val="28"/>
        </w:rPr>
        <w:t>№ 13/112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Амангелді ауылдық округінің бюджетінде Қазақстан Республикасының Ұлттық қорынан бөлінген ағымдағы нысаналы трансферттердің көлемі қарастырылсын, соның ішінде:</w:t>
      </w:r>
    </w:p>
    <w:p>
      <w:pPr>
        <w:spacing w:after="0"/>
        <w:ind w:left="0"/>
        <w:jc w:val="both"/>
      </w:pPr>
      <w:r>
        <w:rPr>
          <w:rFonts w:ascii="Times New Roman"/>
          <w:b w:val="false"/>
          <w:i w:val="false"/>
          <w:color w:val="000000"/>
          <w:sz w:val="28"/>
        </w:rPr>
        <w:t>
      Амангелді ауылындағы жарықтандырумен кентішілік жолдарды орташа жөндеуіне ("Ауыл-Ел бесігі" жобасы шеңберінде).</w:t>
      </w:r>
    </w:p>
    <w:p>
      <w:pPr>
        <w:spacing w:after="0"/>
        <w:ind w:left="0"/>
        <w:jc w:val="both"/>
      </w:pPr>
      <w:r>
        <w:rPr>
          <w:rFonts w:ascii="Times New Roman"/>
          <w:b w:val="false"/>
          <w:i w:val="false"/>
          <w:color w:val="000000"/>
          <w:sz w:val="28"/>
        </w:rPr>
        <w:t>
      Қазақстан Республикасының Ұлттық қорынан аталған нысаналы трансферттерді бөлу "2021-2023 жылдарға арналған Солтүстік Қазақстан облысы Есіл ауданы Амангелді ауылдық округінің бюджетін бекіту туралы" Есіл ауданы мәслихатының шешімін іске асыру туралы" Солтүстік Қазақстан облысы Есіл ауданы Амангелді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мәслихатының 29.11.2021 </w:t>
      </w:r>
      <w:r>
        <w:rPr>
          <w:rFonts w:ascii="Times New Roman"/>
          <w:b w:val="false"/>
          <w:i w:val="false"/>
          <w:color w:val="000000"/>
          <w:sz w:val="28"/>
        </w:rPr>
        <w:t>№ 13/112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Амангелді ауылдық округі бойынша 2021-2023 жылдарға арналған шығындар 1, 2, 3 қосымшаларға сәйкес белгіленсін.</w:t>
      </w:r>
    </w:p>
    <w:bookmarkStart w:name="z32" w:id="25"/>
    <w:p>
      <w:pPr>
        <w:spacing w:after="0"/>
        <w:ind w:left="0"/>
        <w:jc w:val="both"/>
      </w:pPr>
      <w:r>
        <w:rPr>
          <w:rFonts w:ascii="Times New Roman"/>
          <w:b w:val="false"/>
          <w:i w:val="false"/>
          <w:color w:val="000000"/>
          <w:sz w:val="28"/>
        </w:rPr>
        <w:t xml:space="preserve">
      6. Осы шешім 2021 жылдың 1 қаңтарынан бастап қолданысқа енгізіледі. </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2" w:id="26"/>
    <w:p>
      <w:pPr>
        <w:spacing w:after="0"/>
        <w:ind w:left="0"/>
        <w:jc w:val="left"/>
      </w:pPr>
      <w:r>
        <w:rPr>
          <w:rFonts w:ascii="Times New Roman"/>
          <w:b/>
          <w:i w:val="false"/>
          <w:color w:val="000000"/>
        </w:rPr>
        <w:t xml:space="preserve"> 2021 жылға арналған Солтүстік Қазақстан облысы Есіл ауданы Амангелді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6/43</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ff0000"/>
          <w:sz w:val="28"/>
        </w:rPr>
        <w:t>№ 13/112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p>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1" w:id="27"/>
    <w:p>
      <w:pPr>
        <w:spacing w:after="0"/>
        <w:ind w:left="0"/>
        <w:jc w:val="left"/>
      </w:pPr>
      <w:r>
        <w:rPr>
          <w:rFonts w:ascii="Times New Roman"/>
          <w:b/>
          <w:i w:val="false"/>
          <w:color w:val="000000"/>
        </w:rPr>
        <w:t xml:space="preserve"> 2022 жылға арналған Солтүстік Қазақстан облысы Есіл ауданы Амангелді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Сомасы</w:t>
            </w:r>
          </w:p>
          <w:bookmarkEnd w:id="28"/>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Сомасы</w:t>
            </w:r>
          </w:p>
          <w:bookmarkEnd w:id="29"/>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0" w:id="31"/>
    <w:p>
      <w:pPr>
        <w:spacing w:after="0"/>
        <w:ind w:left="0"/>
        <w:jc w:val="left"/>
      </w:pPr>
      <w:r>
        <w:rPr>
          <w:rFonts w:ascii="Times New Roman"/>
          <w:b/>
          <w:i w:val="false"/>
          <w:color w:val="000000"/>
        </w:rPr>
        <w:t xml:space="preserve"> 2023 жылға арналған Солтүстік Қазақстан облысы Есіл ауданы Амангелді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66" w:id="35"/>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bookmarkEnd w:id="35"/>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6/43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xml:space="preserve">
Сомасы </w:t>
                  </w:r>
                </w:p>
                <w:bookmarkEnd w:id="36"/>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