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19ef1" w14:textId="f119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8 қаңтардағы № 58/398 "2021-2023 жылдарға арналған Солтүстік Қазақстан облысы Есіл ауданы Покровка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21 сәуірдегі № 6/53 шешімі. Солтүстік Қазақстан облысының Әділет департаментінде 2021 жылғы 26 сәуірде № 7337 болып тіркелдіы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Покровка ауылдық округінің бюджетін бекіту туралы" Солтүстік Қазақстан облысы Есіл ауданы мәслихатының 2021 жылғы 8 қаңтардағы № 58/398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7014 болып тіркелген) келесі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Покровка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41 298 мың теңге:</w:t>
      </w:r>
    </w:p>
    <w:bookmarkEnd w:id="3"/>
    <w:bookmarkStart w:name="z9" w:id="4"/>
    <w:p>
      <w:pPr>
        <w:spacing w:after="0"/>
        <w:ind w:left="0"/>
        <w:jc w:val="both"/>
      </w:pPr>
      <w:r>
        <w:rPr>
          <w:rFonts w:ascii="Times New Roman"/>
          <w:b w:val="false"/>
          <w:i w:val="false"/>
          <w:color w:val="000000"/>
          <w:sz w:val="28"/>
        </w:rPr>
        <w:t>
      салықтық түсімдер – 5 385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35 913 мың теңге;</w:t>
      </w:r>
    </w:p>
    <w:bookmarkEnd w:id="7"/>
    <w:bookmarkStart w:name="z13" w:id="8"/>
    <w:p>
      <w:pPr>
        <w:spacing w:after="0"/>
        <w:ind w:left="0"/>
        <w:jc w:val="both"/>
      </w:pPr>
      <w:r>
        <w:rPr>
          <w:rFonts w:ascii="Times New Roman"/>
          <w:b w:val="false"/>
          <w:i w:val="false"/>
          <w:color w:val="000000"/>
          <w:sz w:val="28"/>
        </w:rPr>
        <w:t>
      2) шығындар – 42 004,4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- 706,4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706,4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706,4 мың теңге.";</w:t>
      </w:r>
    </w:p>
    <w:bookmarkEnd w:id="19"/>
    <w:bookmarkStart w:name="z25" w:id="20"/>
    <w:p>
      <w:pPr>
        <w:spacing w:after="0"/>
        <w:ind w:left="0"/>
        <w:jc w:val="both"/>
      </w:pPr>
      <w:r>
        <w:rPr>
          <w:rFonts w:ascii="Times New Roman"/>
          <w:b w:val="false"/>
          <w:i w:val="false"/>
          <w:color w:val="000000"/>
          <w:sz w:val="28"/>
        </w:rPr>
        <w:t>
      1-1 тармақпен келесі мазмұнда толықтырылсын:</w:t>
      </w:r>
    </w:p>
    <w:bookmarkEnd w:id="20"/>
    <w:bookmarkStart w:name="z26" w:id="21"/>
    <w:p>
      <w:pPr>
        <w:spacing w:after="0"/>
        <w:ind w:left="0"/>
        <w:jc w:val="both"/>
      </w:pPr>
      <w:r>
        <w:rPr>
          <w:rFonts w:ascii="Times New Roman"/>
          <w:b w:val="false"/>
          <w:i w:val="false"/>
          <w:color w:val="000000"/>
          <w:sz w:val="28"/>
        </w:rPr>
        <w:t>
      "1-1. Покровка ауылдық округі бюджетінде шығындар қаржылық жылдың басына қалыптасқан қаражаттың бос қалдықтары есебінен 706,4 мың теңге сомада 4 қосымшаға сәйкес қарастырылсын.";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мазмұндалсын:</w:t>
      </w:r>
    </w:p>
    <w:bookmarkStart w:name="z28" w:id="22"/>
    <w:p>
      <w:pPr>
        <w:spacing w:after="0"/>
        <w:ind w:left="0"/>
        <w:jc w:val="both"/>
      </w:pPr>
      <w:r>
        <w:rPr>
          <w:rFonts w:ascii="Times New Roman"/>
          <w:b w:val="false"/>
          <w:i w:val="false"/>
          <w:color w:val="000000"/>
          <w:sz w:val="28"/>
        </w:rPr>
        <w:t>
      "4. 2021 жылға арналған Покровка ауылдық округі бюджетінде облыстық бюджеттен бөлінген нысаналы ағымдағы трансферттер көлемі қарастырылсын, соның ішінде:</w:t>
      </w:r>
    </w:p>
    <w:bookmarkEnd w:id="22"/>
    <w:bookmarkStart w:name="z29" w:id="23"/>
    <w:p>
      <w:pPr>
        <w:spacing w:after="0"/>
        <w:ind w:left="0"/>
        <w:jc w:val="both"/>
      </w:pPr>
      <w:r>
        <w:rPr>
          <w:rFonts w:ascii="Times New Roman"/>
          <w:b w:val="false"/>
          <w:i w:val="false"/>
          <w:color w:val="000000"/>
          <w:sz w:val="28"/>
        </w:rPr>
        <w:t>
      Покровка ауылындағы көше жарығының ағымдағы жөндеуіне;</w:t>
      </w:r>
    </w:p>
    <w:bookmarkEnd w:id="23"/>
    <w:bookmarkStart w:name="z30" w:id="24"/>
    <w:p>
      <w:pPr>
        <w:spacing w:after="0"/>
        <w:ind w:left="0"/>
        <w:jc w:val="both"/>
      </w:pPr>
      <w:r>
        <w:rPr>
          <w:rFonts w:ascii="Times New Roman"/>
          <w:b w:val="false"/>
          <w:i w:val="false"/>
          <w:color w:val="000000"/>
          <w:sz w:val="28"/>
        </w:rPr>
        <w:t xml:space="preserve">
      Покровка ауылында жарықтандырумен кентішілік жолдардың орташа жөндеуіне. </w:t>
      </w:r>
    </w:p>
    <w:bookmarkEnd w:id="24"/>
    <w:bookmarkStart w:name="z31" w:id="25"/>
    <w:p>
      <w:pPr>
        <w:spacing w:after="0"/>
        <w:ind w:left="0"/>
        <w:jc w:val="both"/>
      </w:pPr>
      <w:r>
        <w:rPr>
          <w:rFonts w:ascii="Times New Roman"/>
          <w:b w:val="false"/>
          <w:i w:val="false"/>
          <w:color w:val="000000"/>
          <w:sz w:val="28"/>
        </w:rPr>
        <w:t>
      Облыстық бюджеттен нысаналы ағымдағы трансферттерді бөлу "2021-2023 жылдарға арналған Солтүстік Қазақстан облысы Есіл ауданының Покровка ауылдық округінің бюджетін бекіту туралы" Солтүстік Қазақстан облысы Есіл ауданы мәслихатының шешімін жүзеге асыру туралы" Солтүстік Қазақстан облысы Есіл ауданының Покровка ауылдық округі әкімінің шешімімен анықталады.";</w:t>
      </w:r>
    </w:p>
    <w:bookmarkEnd w:id="25"/>
    <w:bookmarkStart w:name="z32" w:id="2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мазмұндалсын;</w:t>
      </w:r>
    </w:p>
    <w:bookmarkEnd w:id="26"/>
    <w:bookmarkStart w:name="z33" w:id="27"/>
    <w:p>
      <w:pPr>
        <w:spacing w:after="0"/>
        <w:ind w:left="0"/>
        <w:jc w:val="both"/>
      </w:pPr>
      <w:r>
        <w:rPr>
          <w:rFonts w:ascii="Times New Roman"/>
          <w:b w:val="false"/>
          <w:i w:val="false"/>
          <w:color w:val="000000"/>
          <w:sz w:val="28"/>
        </w:rPr>
        <w:t xml:space="preserve">
      аталған шешім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4 - қосымшамен толықтырылсын.</w:t>
      </w:r>
    </w:p>
    <w:bookmarkEnd w:id="27"/>
    <w:bookmarkStart w:name="z34" w:id="28"/>
    <w:p>
      <w:pPr>
        <w:spacing w:after="0"/>
        <w:ind w:left="0"/>
        <w:jc w:val="both"/>
      </w:pPr>
      <w:r>
        <w:rPr>
          <w:rFonts w:ascii="Times New Roman"/>
          <w:b w:val="false"/>
          <w:i w:val="false"/>
          <w:color w:val="000000"/>
          <w:sz w:val="28"/>
        </w:rPr>
        <w:t xml:space="preserve">
      2. Осы шешім 2021 жылдың 1 қаңтарынан бастап қолданысқа енгізіледі. </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r>
              <w:br/>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Гольцер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9" w:id="29"/>
    <w:p>
      <w:pPr>
        <w:spacing w:after="0"/>
        <w:ind w:left="0"/>
        <w:jc w:val="left"/>
      </w:pPr>
      <w:r>
        <w:rPr>
          <w:rFonts w:ascii="Times New Roman"/>
          <w:b/>
          <w:i w:val="false"/>
          <w:color w:val="000000"/>
        </w:rPr>
        <w:t xml:space="preserve"> 2021 жылға арналған Солтүстік Қазақстан облысы Есіл ауданы Покровка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613"/>
        <w:gridCol w:w="1613"/>
        <w:gridCol w:w="4577"/>
        <w:gridCol w:w="33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0"/>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bookmarkEnd w:id="30"/>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1"/>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bookmarkEnd w:id="31"/>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42 004,4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2"/>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bookmarkEnd w:id="32"/>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bl>
    <w:bookmarkStart w:name="z63" w:id="33"/>
    <w:p>
      <w:pPr>
        <w:spacing w:after="0"/>
        <w:ind w:left="0"/>
        <w:jc w:val="left"/>
      </w:pPr>
      <w:r>
        <w:rPr>
          <w:rFonts w:ascii="Times New Roman"/>
          <w:b/>
          <w:i w:val="false"/>
          <w:color w:val="000000"/>
        </w:rPr>
        <w:t xml:space="preserve"> 2021 жылдың 1 қаңтарына қалыптасқан бюджеттік қаражаттың бос қалдықтарын бағыттау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2031"/>
        <w:gridCol w:w="2031"/>
        <w:gridCol w:w="3911"/>
        <w:gridCol w:w="28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4"/>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bookmarkEnd w:id="34"/>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