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ee388" w14:textId="4bee3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мәслихатының 2021 жылғы 8 қаңтардағы № 58/394 "2021-2023 жылдарға арналған Солтүстік Қазақстан облысы Есіл ауданы Ильинка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2021 жылғы 21 сәуірдегі № 6/49 шешімі. Солтүстік Қазақстан облысының Әділет департаментінде 2021 жылғы 26 сәуірде № 7341 болып тіркелдіы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Солтүстік Қазақстан облысы Есіл ауданы Ильинка ауылдық округінің бюджетін бекіту туралы" Солтүстік Қазақстан облысы Есіл ауданы мәслихатының 2021 жылғы 8 қаңтардағы № 58/394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7011 болып тіркелген)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Солтүстік Қазақстан облысы Есіл ауданы Ильинка ауылдық округінің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21 714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4 390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17 324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22 927,6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- 1 213,6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1 213,6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1 213,6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толықтырылсын: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Ильинка ауылдық округі бюджетінің шығындарында қаржылық жылдың басына қалыптасқан бюджеттік қаражаттың бос қалдықтары есебінен, республикалық бюджеттен 2020 қаржылық жылы бөлінген 0,1 мың теңге сомадағы пайдаланылмаған нысаналы трансферттерді қайтару 4 қосымшаға сәйкес қарастырылсын.";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1-2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толықтырылсын: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"1-2. Ильинка ауылдық округі бюджетінде шығындар қаржылық жылдың басына қалыптасқан бюджеттік қаражаттың бос қалдықтары есебінен 1 213,4 мың теңге сомада 4 қосымшаға сәйкес қарастырылсын.";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4 -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2021 жылдың 1 қаңтарынан бастап қолданысқа енгізіледі.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Гольцер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Есіл ауданы Ильинка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73"/>
              <w:gridCol w:w="1730"/>
              <w:gridCol w:w="1730"/>
              <w:gridCol w:w="4016"/>
              <w:gridCol w:w="3551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5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Санаты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Сыныбы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Кіші сыныбы</w:t>
                  </w:r>
                </w:p>
              </w:tc>
              <w:tc>
                <w:tcPr>
                  <w:tcW w:w="40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Атауы</w:t>
                  </w:r>
                </w:p>
              </w:tc>
              <w:tc>
                <w:tcPr>
                  <w:tcW w:w="35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5" w:id="2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Сомасы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(мың теңге) </w:t>
                  </w:r>
                </w:p>
                <w:bookmarkEnd w:id="26"/>
              </w:tc>
            </w:tr>
            <w:tr>
              <w:trPr>
                <w:trHeight w:val="30" w:hRule="atLeast"/>
              </w:trPr>
              <w:tc>
                <w:tcPr>
                  <w:tcW w:w="1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0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1) Кірістер</w:t>
                  </w:r>
                </w:p>
              </w:tc>
              <w:tc>
                <w:tcPr>
                  <w:tcW w:w="35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21 714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0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Салықтық түсімдер</w:t>
                  </w:r>
                </w:p>
              </w:tc>
              <w:tc>
                <w:tcPr>
                  <w:tcW w:w="35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4 390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04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0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Меншiкке салынатын салықтар</w:t>
                  </w:r>
                </w:p>
              </w:tc>
              <w:tc>
                <w:tcPr>
                  <w:tcW w:w="35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4 390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40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Мүлiкке салынатын салықтар</w:t>
                  </w:r>
                </w:p>
              </w:tc>
              <w:tc>
                <w:tcPr>
                  <w:tcW w:w="35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  <w:tc>
                <w:tcPr>
                  <w:tcW w:w="40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Жер салығы</w:t>
                  </w:r>
                </w:p>
              </w:tc>
              <w:tc>
                <w:tcPr>
                  <w:tcW w:w="35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1 400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  <w:tc>
                <w:tcPr>
                  <w:tcW w:w="40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Көлiк құралдарына салынатын салық</w:t>
                  </w:r>
                </w:p>
              </w:tc>
              <w:tc>
                <w:tcPr>
                  <w:tcW w:w="35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2 930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0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Трансферттердің түсімдері</w:t>
                  </w:r>
                </w:p>
              </w:tc>
              <w:tc>
                <w:tcPr>
                  <w:tcW w:w="35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17 324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02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0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Мемлекеттік басқарудың жоғары тұрған органдарынан түсетін трансферттер</w:t>
                  </w:r>
                </w:p>
              </w:tc>
              <w:tc>
                <w:tcPr>
                  <w:tcW w:w="35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17 324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  <w:tc>
                <w:tcPr>
                  <w:tcW w:w="40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Аудандардың (облыстық маңызы бар қаланың) бюджетінен трансферттер</w:t>
                  </w:r>
                </w:p>
              </w:tc>
              <w:tc>
                <w:tcPr>
                  <w:tcW w:w="35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17 324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Функционалдық топ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Бюджеттік бағдарламалардың әкімшісі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Бағдарлама</w:t>
                  </w:r>
                </w:p>
              </w:tc>
              <w:tc>
                <w:tcPr>
                  <w:tcW w:w="40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Атауы</w:t>
                  </w:r>
                </w:p>
              </w:tc>
              <w:tc>
                <w:tcPr>
                  <w:tcW w:w="35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6" w:id="2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Сомасы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(мың теңге) </w:t>
                  </w:r>
                </w:p>
                <w:bookmarkEnd w:id="27"/>
              </w:tc>
            </w:tr>
            <w:tr>
              <w:trPr>
                <w:trHeight w:val="30" w:hRule="atLeast"/>
              </w:trPr>
              <w:tc>
                <w:tcPr>
                  <w:tcW w:w="1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0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2) Шығындар</w:t>
                  </w:r>
                </w:p>
              </w:tc>
              <w:tc>
                <w:tcPr>
                  <w:tcW w:w="35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22 927,6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0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Жалпы сипаттағы мемлекеттік қызметтер</w:t>
                  </w:r>
                </w:p>
              </w:tc>
              <w:tc>
                <w:tcPr>
                  <w:tcW w:w="35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13 714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124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0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Аудандық маңызы бар қала, ауыл, кент, ауылдық округ әкімінің аппараты</w:t>
                  </w:r>
                </w:p>
              </w:tc>
              <w:tc>
                <w:tcPr>
                  <w:tcW w:w="35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13 714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001</w:t>
                  </w:r>
                </w:p>
              </w:tc>
              <w:tc>
                <w:tcPr>
                  <w:tcW w:w="40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Аудандық маңызы бар қала, ауыл, кент, ауылдық округ әкімінің қызметін қамтамасыз ету жөніндегі қызметтер</w:t>
                  </w:r>
                </w:p>
              </w:tc>
              <w:tc>
                <w:tcPr>
                  <w:tcW w:w="35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13 714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07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0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Тұрғын үй-коммуналдық шаруашылық</w:t>
                  </w:r>
                </w:p>
              </w:tc>
              <w:tc>
                <w:tcPr>
                  <w:tcW w:w="35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8 000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124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0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Аудандық маңызы бар қала, ауыл, кент, ауылдық округ әкімінің аппараты</w:t>
                  </w:r>
                </w:p>
              </w:tc>
              <w:tc>
                <w:tcPr>
                  <w:tcW w:w="35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6 500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008</w:t>
                  </w:r>
                </w:p>
              </w:tc>
              <w:tc>
                <w:tcPr>
                  <w:tcW w:w="40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Елді мекендердегі көшелерді жарықтандыру</w:t>
                  </w:r>
                </w:p>
              </w:tc>
              <w:tc>
                <w:tcPr>
                  <w:tcW w:w="35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5 800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009</w:t>
                  </w:r>
                </w:p>
              </w:tc>
              <w:tc>
                <w:tcPr>
                  <w:tcW w:w="40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Елді мекендердің санитариясын қамтамасыз ету</w:t>
                  </w:r>
                </w:p>
              </w:tc>
              <w:tc>
                <w:tcPr>
                  <w:tcW w:w="35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0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Көлік және коммуникация</w:t>
                  </w:r>
                </w:p>
              </w:tc>
              <w:tc>
                <w:tcPr>
                  <w:tcW w:w="35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1 500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124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0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Аудандық маңызы бар қала, ауыл, кент, ауылдық округ әкімінің аппараты</w:t>
                  </w:r>
                </w:p>
              </w:tc>
              <w:tc>
                <w:tcPr>
                  <w:tcW w:w="35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1 500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013</w:t>
                  </w:r>
                </w:p>
              </w:tc>
              <w:tc>
                <w:tcPr>
                  <w:tcW w:w="40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Аудандық маңызы бар қалаларда, ауылдарда, кенттерде, ауылдық округтерде автомобиль жолдарының жұмыс істеуін қамтамасыз ету</w:t>
                  </w:r>
                </w:p>
              </w:tc>
              <w:tc>
                <w:tcPr>
                  <w:tcW w:w="35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1 500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15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0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Трансферттер</w:t>
                  </w:r>
                </w:p>
              </w:tc>
              <w:tc>
                <w:tcPr>
                  <w:tcW w:w="35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1 213,6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124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0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Аудандық маңызы бар қала, ауыл, кент, ауылдық округ әкімінің аппараты</w:t>
                  </w:r>
                </w:p>
              </w:tc>
              <w:tc>
                <w:tcPr>
                  <w:tcW w:w="35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1 213,6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048</w:t>
                  </w:r>
                </w:p>
              </w:tc>
              <w:tc>
                <w:tcPr>
                  <w:tcW w:w="40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Пайдаланылмаған (толық пайдаланылмаған) нысаналы трансферттерді қайтару</w:t>
                  </w:r>
                </w:p>
              </w:tc>
              <w:tc>
                <w:tcPr>
                  <w:tcW w:w="35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051</w:t>
                  </w:r>
                </w:p>
              </w:tc>
              <w:tc>
                <w:tcPr>
                  <w:tcW w:w="40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      </w:r>
                </w:p>
              </w:tc>
              <w:tc>
                <w:tcPr>
                  <w:tcW w:w="35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1 213,4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0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3) Таза бюджеттік кредиттеу</w:t>
                  </w:r>
                </w:p>
              </w:tc>
              <w:tc>
                <w:tcPr>
                  <w:tcW w:w="35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0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Бюджеттік кредиттер</w:t>
                  </w:r>
                </w:p>
              </w:tc>
              <w:tc>
                <w:tcPr>
                  <w:tcW w:w="35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0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Бюджеттік кредиттерді өтеу</w:t>
                  </w:r>
                </w:p>
              </w:tc>
              <w:tc>
                <w:tcPr>
                  <w:tcW w:w="35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0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4) Қаржы активтермен операциялар бойынша сальдо </w:t>
                  </w:r>
                </w:p>
              </w:tc>
              <w:tc>
                <w:tcPr>
                  <w:tcW w:w="35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0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Қаржылық активтерді сатып алу</w:t>
                  </w:r>
                </w:p>
              </w:tc>
              <w:tc>
                <w:tcPr>
                  <w:tcW w:w="35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0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Мемлекеттің қаржы активтерін сатудан түсетін түсімдер</w:t>
                  </w:r>
                </w:p>
              </w:tc>
              <w:tc>
                <w:tcPr>
                  <w:tcW w:w="35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0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5) Бюджет тапшылығы (профициті) </w:t>
                  </w:r>
                </w:p>
              </w:tc>
              <w:tc>
                <w:tcPr>
                  <w:tcW w:w="35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-1 213,6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0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6) Тапшылық орнын қаржыландыру (бюджет профицитін пайдалану)</w:t>
                  </w:r>
                </w:p>
              </w:tc>
              <w:tc>
                <w:tcPr>
                  <w:tcW w:w="35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1 213,6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0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Қарыздар түсімдері</w:t>
                  </w:r>
                </w:p>
              </w:tc>
              <w:tc>
                <w:tcPr>
                  <w:tcW w:w="35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16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0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Қарыздарды өтеу</w:t>
                  </w:r>
                </w:p>
              </w:tc>
              <w:tc>
                <w:tcPr>
                  <w:tcW w:w="35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Санаты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Сыныбы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Кіші сыныбы</w:t>
                  </w:r>
                </w:p>
              </w:tc>
              <w:tc>
                <w:tcPr>
                  <w:tcW w:w="40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Атауы</w:t>
                  </w:r>
                </w:p>
              </w:tc>
              <w:tc>
                <w:tcPr>
                  <w:tcW w:w="35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7" w:id="2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Сомасы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(мың теңге) </w:t>
                  </w:r>
                </w:p>
                <w:bookmarkEnd w:id="28"/>
              </w:tc>
            </w:tr>
            <w:tr>
              <w:trPr>
                <w:trHeight w:val="30" w:hRule="atLeast"/>
              </w:trPr>
              <w:tc>
                <w:tcPr>
                  <w:tcW w:w="1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0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Бюджет қаражатының пайдаланатын қалдықтары </w:t>
                  </w:r>
                </w:p>
              </w:tc>
              <w:tc>
                <w:tcPr>
                  <w:tcW w:w="35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1 213,6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0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Бюджет қаражаты қалдықтары </w:t>
                  </w:r>
                </w:p>
              </w:tc>
              <w:tc>
                <w:tcPr>
                  <w:tcW w:w="35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1 213,6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40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Бюджет қаражатының бос қалдықтары</w:t>
                  </w:r>
                </w:p>
              </w:tc>
              <w:tc>
                <w:tcPr>
                  <w:tcW w:w="35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1 213,6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қосымша</w:t>
            </w:r>
          </w:p>
        </w:tc>
      </w:tr>
    </w:tbl>
    <w:bookmarkStart w:name="z5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жылдың 1 қаңтарына қалыптасқан бюджеттік қаражаттың бос қалдықтарын бағыттау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404"/>
              <w:gridCol w:w="1907"/>
              <w:gridCol w:w="1907"/>
              <w:gridCol w:w="3672"/>
              <w:gridCol w:w="3410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5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40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Функционалдық топ</w:t>
                  </w:r>
                </w:p>
              </w:tc>
              <w:tc>
                <w:tcPr>
                  <w:tcW w:w="19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Бюджеттік бағдарламалардың әкімшісі</w:t>
                  </w:r>
                </w:p>
              </w:tc>
              <w:tc>
                <w:tcPr>
                  <w:tcW w:w="19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Бағдарлама</w:t>
                  </w:r>
                </w:p>
              </w:tc>
              <w:tc>
                <w:tcPr>
                  <w:tcW w:w="36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Атауы</w:t>
                  </w:r>
                </w:p>
              </w:tc>
              <w:tc>
                <w:tcPr>
                  <w:tcW w:w="34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59" w:id="3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Сомасы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(мың теңге) </w:t>
                  </w:r>
                </w:p>
                <w:bookmarkEnd w:id="30"/>
              </w:tc>
            </w:tr>
            <w:tr>
              <w:trPr>
                <w:trHeight w:val="30" w:hRule="atLeast"/>
              </w:trPr>
              <w:tc>
                <w:tcPr>
                  <w:tcW w:w="140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15</w:t>
                  </w:r>
                </w:p>
              </w:tc>
              <w:tc>
                <w:tcPr>
                  <w:tcW w:w="19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6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Трансферттер</w:t>
                  </w:r>
                </w:p>
              </w:tc>
              <w:tc>
                <w:tcPr>
                  <w:tcW w:w="34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1 213,6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40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124</w:t>
                  </w:r>
                </w:p>
              </w:tc>
              <w:tc>
                <w:tcPr>
                  <w:tcW w:w="19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6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Аудандық маңызы бар қала, ауыл, кент, ауылдық округ әкімінің аппараты</w:t>
                  </w:r>
                </w:p>
              </w:tc>
              <w:tc>
                <w:tcPr>
                  <w:tcW w:w="34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1 213,6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40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048</w:t>
                  </w:r>
                </w:p>
              </w:tc>
              <w:tc>
                <w:tcPr>
                  <w:tcW w:w="36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Пайдаланылмаған (толық пайдаланылмаған) нысаналы трансферттерді қайтару</w:t>
                  </w:r>
                </w:p>
              </w:tc>
              <w:tc>
                <w:tcPr>
                  <w:tcW w:w="34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40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051</w:t>
                  </w:r>
                </w:p>
              </w:tc>
              <w:tc>
                <w:tcPr>
                  <w:tcW w:w="36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      </w:r>
                </w:p>
              </w:tc>
              <w:tc>
                <w:tcPr>
                  <w:tcW w:w="34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1 213,4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40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6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Барлығы:</w:t>
                  </w:r>
                </w:p>
              </w:tc>
              <w:tc>
                <w:tcPr>
                  <w:tcW w:w="34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1 213,6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