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c82a" w14:textId="cffc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2021 жылғы 8 қаңтардағы № 58/389 "2021-2023 жылдарға арналған Солтүстік Қазақстан облысы Есіл ауданы Бесқұдық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2021 жылғы 21 сәуірдегі № 6/44 шешімі. Солтүстік Қазақстан облысының Әділет департаментінде 2021 жылғы 26 сәуірде № 7346 болып тіркелдіы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Солтүстік Қазақстан облысы Есіл ауданы Бесқұдық ауылдық округінің бюджетін бекіту туралы" Солтүстік Қазақстан облысы Есіл ауданы мәслихатының 2021 жылғы 8 қаңтардағы № 58/389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7006 болып тіркелген) келесі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Солтүстік Қазақстан облысы Есіл ауданы Бесқұдық ауылдық округінің бюджеті сәйкесінше 1, 2, 3 - қосымшаларға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- 25 134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- 1 644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- 23 490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- 26 252,7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- 1 118,7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- 1 118,7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- 1 118,7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 тармақпен келесі мазмұнда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Бесқұдық ауылдық округі бюджетінде шығындар қаржылық жылдың басына қалыптасқан бос қалдықтары есебінен 1 118,7 мың теңге сомада 4 қосымшаға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4 - 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жылдың 1 қаңтарынан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Есіл ауданы Бесқұдық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26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27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26 252,7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- 1 118,7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28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5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жылдың 1 қаңтарына қалыптасқан бюджеттік қаражаттың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671"/>
        <w:gridCol w:w="34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30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