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f978" w14:textId="1eff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8 қаңтардағы № 58/399 "2021-2023 жылдарға арналған Солтүстік Қазақстан облысы Есіл ауданы Спасовка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2021 жылғы 5 мамырдағы № 6/58 шешімі. Солтүстік Қазақстан облысының Әділет департаментінде 2021 жылғы 6 мамырда № 7394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 Есіл ауданы Спасовка ауылдық округінің бюджетін бекіту туралы" Солтүстік Қазақстан облысы Есіл ауданы мәслихатының 2021 жылғы 8 қаңтардағы № 58/399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7012 болып тіркелген) келесі өзгерістер мен толықтыру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Есіл ауданы Спасовка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15 652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16 433,2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 тармақпен келесі мазмұнда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Спасовка ауылдық округі бюджетінің шығындарында қаржылық жылдың басына қалыптасқан бюджеттік қаражаттың бос қалдықтары есебінен, республикалық бюджеттен 2020 қаржылық жылда бөлінген 0,1 мың теңге сомадағы пайдаланылмаған нысаналы трансферттерді қайтару 4 қосымшаға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тармақпен келесі мазмұнда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Спасовка ауылдық округі бюджетінде шығындар қаржылық жылдың басына қалыптасқан бюджеттік қаражаттың бос қалдықтары есебінен 71,1 мың теңге сомада 4 қосымшаға сәйкес қарастырылсын.";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4 - қосымшамен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Есіл ауданы Спасовка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8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9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3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58/399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жылдың 1 қаңтарына қалыптасқан бюджеттік қаражаттың бос қалдықтарын бағыттау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4087"/>
        <w:gridCol w:w="2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32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