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2b3f2a" w14:textId="82b3f2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2022-2024 жылдарға арналған Солтүстік Қазақстан облысы Есіл ауданының бюджетін бекіту туралы</w:t>
      </w:r>
    </w:p>
    <w:p>
      <w:pPr>
        <w:spacing w:after="0"/>
        <w:ind w:left="0"/>
        <w:jc w:val="both"/>
      </w:pPr>
      <w:r>
        <w:rPr>
          <w:rFonts w:ascii="Times New Roman"/>
          <w:b w:val="false"/>
          <w:i w:val="false"/>
          <w:color w:val="000000"/>
          <w:sz w:val="28"/>
        </w:rPr>
        <w:t>Солтүстік Қазақстан облысы Есіл ауданы мәслихатының 2021 жылғы 24 желтоқсандағы № 14/129 шешімі. Қазақстан Республикасының Әділет министрлігінде 2021 жылғы 27 желтоқсанда № 26061 болып тіркелді.</w:t>
      </w:r>
    </w:p>
    <w:p>
      <w:pPr>
        <w:spacing w:after="0"/>
        <w:ind w:left="0"/>
        <w:jc w:val="both"/>
      </w:pPr>
      <w:bookmarkStart w:name="z4" w:id="0"/>
      <w:r>
        <w:rPr>
          <w:rFonts w:ascii="Times New Roman"/>
          <w:b w:val="false"/>
          <w:i w:val="false"/>
          <w:color w:val="ff0000"/>
          <w:sz w:val="28"/>
        </w:rPr>
        <w:t>
      Ескерту. 01.01.2022 бастап қолданысқа еңгізіледі - осы шешімнің 17-тармағымен.</w:t>
      </w:r>
    </w:p>
    <w:bookmarkEnd w:id="0"/>
    <w:bookmarkStart w:name="z5" w:id="1"/>
    <w:p>
      <w:pPr>
        <w:spacing w:after="0"/>
        <w:ind w:left="0"/>
        <w:jc w:val="both"/>
      </w:pPr>
      <w:r>
        <w:rPr>
          <w:rFonts w:ascii="Times New Roman"/>
          <w:b w:val="false"/>
          <w:i w:val="false"/>
          <w:color w:val="000000"/>
          <w:sz w:val="28"/>
        </w:rPr>
        <w:t xml:space="preserve">
      Қазақстан Республикасы Бюджет кодексінің </w:t>
      </w:r>
      <w:r>
        <w:rPr>
          <w:rFonts w:ascii="Times New Roman"/>
          <w:b w:val="false"/>
          <w:i w:val="false"/>
          <w:color w:val="000000"/>
          <w:sz w:val="28"/>
        </w:rPr>
        <w:t>9-бабы</w:t>
      </w:r>
      <w:r>
        <w:rPr>
          <w:rFonts w:ascii="Times New Roman"/>
          <w:b w:val="false"/>
          <w:i w:val="false"/>
          <w:color w:val="000000"/>
          <w:sz w:val="28"/>
        </w:rPr>
        <w:t xml:space="preserve">, 75-бабының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6-бабы 1-тармағы </w:t>
      </w:r>
      <w:r>
        <w:rPr>
          <w:rFonts w:ascii="Times New Roman"/>
          <w:b w:val="false"/>
          <w:i w:val="false"/>
          <w:color w:val="000000"/>
          <w:sz w:val="28"/>
        </w:rPr>
        <w:t>1) тармақшасына</w:t>
      </w:r>
      <w:r>
        <w:rPr>
          <w:rFonts w:ascii="Times New Roman"/>
          <w:b w:val="false"/>
          <w:i w:val="false"/>
          <w:color w:val="000000"/>
          <w:sz w:val="28"/>
        </w:rPr>
        <w:t xml:space="preserve"> сәйкес, Солтүстік Қазақстан облысы Есіл ауданының мәслихаты ШЕШТІ:</w:t>
      </w:r>
    </w:p>
    <w:bookmarkEnd w:id="1"/>
    <w:bookmarkStart w:name="z6" w:id="2"/>
    <w:p>
      <w:pPr>
        <w:spacing w:after="0"/>
        <w:ind w:left="0"/>
        <w:jc w:val="both"/>
      </w:pPr>
      <w:r>
        <w:rPr>
          <w:rFonts w:ascii="Times New Roman"/>
          <w:b w:val="false"/>
          <w:i w:val="false"/>
          <w:color w:val="000000"/>
          <w:sz w:val="28"/>
        </w:rPr>
        <w:t xml:space="preserve">
      1. Солтүстік Қазақстан облысы Есіл ауданының 2022-2024 жылдарға арналған бюджеті сәйкесінше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 қосымшаларға</w:t>
      </w:r>
      <w:r>
        <w:rPr>
          <w:rFonts w:ascii="Times New Roman"/>
          <w:b w:val="false"/>
          <w:i w:val="false"/>
          <w:color w:val="000000"/>
          <w:sz w:val="28"/>
        </w:rPr>
        <w:t xml:space="preserve"> сәйкес, соның ішінде 2022 жылға келесі көлемдерде бекітілсін:</w:t>
      </w:r>
    </w:p>
    <w:bookmarkEnd w:id="2"/>
    <w:bookmarkStart w:name="z8" w:id="3"/>
    <w:p>
      <w:pPr>
        <w:spacing w:after="0"/>
        <w:ind w:left="0"/>
        <w:jc w:val="both"/>
      </w:pPr>
      <w:r>
        <w:rPr>
          <w:rFonts w:ascii="Times New Roman"/>
          <w:b w:val="false"/>
          <w:i w:val="false"/>
          <w:color w:val="000000"/>
          <w:sz w:val="28"/>
        </w:rPr>
        <w:t>
      1) кірістер - 7 244 719,1 мың теңге:</w:t>
      </w:r>
    </w:p>
    <w:bookmarkEnd w:id="3"/>
    <w:bookmarkStart w:name="z9" w:id="4"/>
    <w:p>
      <w:pPr>
        <w:spacing w:after="0"/>
        <w:ind w:left="0"/>
        <w:jc w:val="both"/>
      </w:pPr>
      <w:r>
        <w:rPr>
          <w:rFonts w:ascii="Times New Roman"/>
          <w:b w:val="false"/>
          <w:i w:val="false"/>
          <w:color w:val="000000"/>
          <w:sz w:val="28"/>
        </w:rPr>
        <w:t>
      салықтық түсімдер - 621 942 мың теңге;</w:t>
      </w:r>
    </w:p>
    <w:bookmarkEnd w:id="4"/>
    <w:bookmarkStart w:name="z10" w:id="5"/>
    <w:p>
      <w:pPr>
        <w:spacing w:after="0"/>
        <w:ind w:left="0"/>
        <w:jc w:val="both"/>
      </w:pPr>
      <w:r>
        <w:rPr>
          <w:rFonts w:ascii="Times New Roman"/>
          <w:b w:val="false"/>
          <w:i w:val="false"/>
          <w:color w:val="000000"/>
          <w:sz w:val="28"/>
        </w:rPr>
        <w:t>
      салықтық емес түсімдер - 15 326,7 мың теңге;</w:t>
      </w:r>
    </w:p>
    <w:bookmarkEnd w:id="5"/>
    <w:bookmarkStart w:name="z11" w:id="6"/>
    <w:p>
      <w:pPr>
        <w:spacing w:after="0"/>
        <w:ind w:left="0"/>
        <w:jc w:val="both"/>
      </w:pPr>
      <w:r>
        <w:rPr>
          <w:rFonts w:ascii="Times New Roman"/>
          <w:b w:val="false"/>
          <w:i w:val="false"/>
          <w:color w:val="000000"/>
          <w:sz w:val="28"/>
        </w:rPr>
        <w:t>
      негізгі капиталды сатудан түсетін түсімдер - 18 745 мың теңге;</w:t>
      </w:r>
    </w:p>
    <w:bookmarkEnd w:id="6"/>
    <w:bookmarkStart w:name="z12" w:id="7"/>
    <w:p>
      <w:pPr>
        <w:spacing w:after="0"/>
        <w:ind w:left="0"/>
        <w:jc w:val="both"/>
      </w:pPr>
      <w:r>
        <w:rPr>
          <w:rFonts w:ascii="Times New Roman"/>
          <w:b w:val="false"/>
          <w:i w:val="false"/>
          <w:color w:val="000000"/>
          <w:sz w:val="28"/>
        </w:rPr>
        <w:t>
      трансферттер түсімдері - 6 588 705,4 мың теңге;</w:t>
      </w:r>
    </w:p>
    <w:bookmarkEnd w:id="7"/>
    <w:bookmarkStart w:name="z13" w:id="8"/>
    <w:p>
      <w:pPr>
        <w:spacing w:after="0"/>
        <w:ind w:left="0"/>
        <w:jc w:val="both"/>
      </w:pPr>
      <w:r>
        <w:rPr>
          <w:rFonts w:ascii="Times New Roman"/>
          <w:b w:val="false"/>
          <w:i w:val="false"/>
          <w:color w:val="000000"/>
          <w:sz w:val="28"/>
        </w:rPr>
        <w:t>
      2) шығындар - 7 474 162,3 мың теңге;</w:t>
      </w:r>
    </w:p>
    <w:bookmarkEnd w:id="8"/>
    <w:bookmarkStart w:name="z14" w:id="9"/>
    <w:p>
      <w:pPr>
        <w:spacing w:after="0"/>
        <w:ind w:left="0"/>
        <w:jc w:val="both"/>
      </w:pPr>
      <w:r>
        <w:rPr>
          <w:rFonts w:ascii="Times New Roman"/>
          <w:b w:val="false"/>
          <w:i w:val="false"/>
          <w:color w:val="000000"/>
          <w:sz w:val="28"/>
        </w:rPr>
        <w:t>
      3) таза бюджеттік кредиттеу - 60 701 мың теңге:</w:t>
      </w:r>
    </w:p>
    <w:bookmarkEnd w:id="9"/>
    <w:bookmarkStart w:name="z15" w:id="10"/>
    <w:p>
      <w:pPr>
        <w:spacing w:after="0"/>
        <w:ind w:left="0"/>
        <w:jc w:val="both"/>
      </w:pPr>
      <w:r>
        <w:rPr>
          <w:rFonts w:ascii="Times New Roman"/>
          <w:b w:val="false"/>
          <w:i w:val="false"/>
          <w:color w:val="000000"/>
          <w:sz w:val="28"/>
        </w:rPr>
        <w:t>
      бюджеттік кредиттер - 113 342,2 мың теңге;</w:t>
      </w:r>
    </w:p>
    <w:bookmarkEnd w:id="10"/>
    <w:bookmarkStart w:name="z16" w:id="11"/>
    <w:p>
      <w:pPr>
        <w:spacing w:after="0"/>
        <w:ind w:left="0"/>
        <w:jc w:val="both"/>
      </w:pPr>
      <w:r>
        <w:rPr>
          <w:rFonts w:ascii="Times New Roman"/>
          <w:b w:val="false"/>
          <w:i w:val="false"/>
          <w:color w:val="000000"/>
          <w:sz w:val="28"/>
        </w:rPr>
        <w:t>
      бюджеттік кредиттерді өтеу - 52 641,2 мың теңге;</w:t>
      </w:r>
    </w:p>
    <w:bookmarkEnd w:id="11"/>
    <w:bookmarkStart w:name="z17" w:id="12"/>
    <w:p>
      <w:pPr>
        <w:spacing w:after="0"/>
        <w:ind w:left="0"/>
        <w:jc w:val="both"/>
      </w:pPr>
      <w:r>
        <w:rPr>
          <w:rFonts w:ascii="Times New Roman"/>
          <w:b w:val="false"/>
          <w:i w:val="false"/>
          <w:color w:val="000000"/>
          <w:sz w:val="28"/>
        </w:rPr>
        <w:t>
      4) қаржы активтерімен операциялар бойынша сальдо - 0 мың теңге:</w:t>
      </w:r>
    </w:p>
    <w:bookmarkEnd w:id="12"/>
    <w:bookmarkStart w:name="z18" w:id="13"/>
    <w:p>
      <w:pPr>
        <w:spacing w:after="0"/>
        <w:ind w:left="0"/>
        <w:jc w:val="both"/>
      </w:pPr>
      <w:r>
        <w:rPr>
          <w:rFonts w:ascii="Times New Roman"/>
          <w:b w:val="false"/>
          <w:i w:val="false"/>
          <w:color w:val="000000"/>
          <w:sz w:val="28"/>
        </w:rPr>
        <w:t>
      қаржы активтерін сатып алу - 0 мың теңге;</w:t>
      </w:r>
    </w:p>
    <w:bookmarkEnd w:id="13"/>
    <w:bookmarkStart w:name="z19" w:id="14"/>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14"/>
    <w:bookmarkStart w:name="z20" w:id="15"/>
    <w:p>
      <w:pPr>
        <w:spacing w:after="0"/>
        <w:ind w:left="0"/>
        <w:jc w:val="both"/>
      </w:pPr>
      <w:r>
        <w:rPr>
          <w:rFonts w:ascii="Times New Roman"/>
          <w:b w:val="false"/>
          <w:i w:val="false"/>
          <w:color w:val="000000"/>
          <w:sz w:val="28"/>
        </w:rPr>
        <w:t>
      5) бюджет тапшылығы (профициті) - - 290 144,2 мың теңге;</w:t>
      </w:r>
    </w:p>
    <w:bookmarkEnd w:id="15"/>
    <w:bookmarkStart w:name="z21" w:id="16"/>
    <w:p>
      <w:pPr>
        <w:spacing w:after="0"/>
        <w:ind w:left="0"/>
        <w:jc w:val="both"/>
      </w:pPr>
      <w:r>
        <w:rPr>
          <w:rFonts w:ascii="Times New Roman"/>
          <w:b w:val="false"/>
          <w:i w:val="false"/>
          <w:color w:val="000000"/>
          <w:sz w:val="28"/>
        </w:rPr>
        <w:t>
      6) бюджет тапшылығын қаржыландыру (профицитін пайдалану) - 290 144,2 мың теңге:</w:t>
      </w:r>
    </w:p>
    <w:bookmarkEnd w:id="16"/>
    <w:bookmarkStart w:name="z22" w:id="17"/>
    <w:p>
      <w:pPr>
        <w:spacing w:after="0"/>
        <w:ind w:left="0"/>
        <w:jc w:val="both"/>
      </w:pPr>
      <w:r>
        <w:rPr>
          <w:rFonts w:ascii="Times New Roman"/>
          <w:b w:val="false"/>
          <w:i w:val="false"/>
          <w:color w:val="000000"/>
          <w:sz w:val="28"/>
        </w:rPr>
        <w:t>
      қарыздар түсімі - 113 342,2 мың теңге;</w:t>
      </w:r>
    </w:p>
    <w:bookmarkEnd w:id="17"/>
    <w:bookmarkStart w:name="z23" w:id="18"/>
    <w:p>
      <w:pPr>
        <w:spacing w:after="0"/>
        <w:ind w:left="0"/>
        <w:jc w:val="both"/>
      </w:pPr>
      <w:r>
        <w:rPr>
          <w:rFonts w:ascii="Times New Roman"/>
          <w:b w:val="false"/>
          <w:i w:val="false"/>
          <w:color w:val="000000"/>
          <w:sz w:val="28"/>
        </w:rPr>
        <w:t>
      қарыздарды өтеу - 48 253,5 мың теңге;</w:t>
      </w:r>
    </w:p>
    <w:bookmarkEnd w:id="18"/>
    <w:p>
      <w:pPr>
        <w:spacing w:after="0"/>
        <w:ind w:left="0"/>
        <w:jc w:val="both"/>
      </w:pPr>
      <w:r>
        <w:rPr>
          <w:rFonts w:ascii="Times New Roman"/>
          <w:b w:val="false"/>
          <w:i w:val="false"/>
          <w:color w:val="000000"/>
          <w:sz w:val="28"/>
        </w:rPr>
        <w:t>
      бюджет қаражатының пайдаланылатын қалдықтары - 225 055,5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Солтүстік Қазақстан облысы Есіл ауданы мәслихатының 02.02.2022 </w:t>
      </w:r>
      <w:r>
        <w:rPr>
          <w:rFonts w:ascii="Times New Roman"/>
          <w:b w:val="false"/>
          <w:i w:val="false"/>
          <w:color w:val="000000"/>
          <w:sz w:val="28"/>
        </w:rPr>
        <w:t>№ 15/153</w:t>
      </w:r>
      <w:r>
        <w:rPr>
          <w:rFonts w:ascii="Times New Roman"/>
          <w:b w:val="false"/>
          <w:i w:val="false"/>
          <w:color w:val="ff0000"/>
          <w:sz w:val="28"/>
        </w:rPr>
        <w:t xml:space="preserve"> (01.01.2022 бастап қолданысқа енгізіледі); 04.04.2022 </w:t>
      </w:r>
      <w:r>
        <w:rPr>
          <w:rFonts w:ascii="Times New Roman"/>
          <w:b w:val="false"/>
          <w:i w:val="false"/>
          <w:color w:val="000000"/>
          <w:sz w:val="28"/>
        </w:rPr>
        <w:t>№ 18/206</w:t>
      </w:r>
      <w:r>
        <w:rPr>
          <w:rFonts w:ascii="Times New Roman"/>
          <w:b w:val="false"/>
          <w:i w:val="false"/>
          <w:color w:val="ff0000"/>
          <w:sz w:val="28"/>
        </w:rPr>
        <w:t xml:space="preserve"> (01.01.2022 бастап қолданысқа енгізіледі); 17.05.2022 </w:t>
      </w:r>
      <w:r>
        <w:rPr>
          <w:rFonts w:ascii="Times New Roman"/>
          <w:b w:val="false"/>
          <w:i w:val="false"/>
          <w:color w:val="000000"/>
          <w:sz w:val="28"/>
        </w:rPr>
        <w:t>№ 19/227</w:t>
      </w:r>
      <w:r>
        <w:rPr>
          <w:rFonts w:ascii="Times New Roman"/>
          <w:b w:val="false"/>
          <w:i w:val="false"/>
          <w:color w:val="ff0000"/>
          <w:sz w:val="28"/>
        </w:rPr>
        <w:t xml:space="preserve"> (01.01.2022 бастап қолданысқа енгізіледі) шешімдерімен; 12.07.2022 </w:t>
      </w:r>
      <w:r>
        <w:rPr>
          <w:rFonts w:ascii="Times New Roman"/>
          <w:b w:val="false"/>
          <w:i w:val="false"/>
          <w:color w:val="000000"/>
          <w:sz w:val="28"/>
        </w:rPr>
        <w:t>№ 21/239</w:t>
      </w:r>
      <w:r>
        <w:rPr>
          <w:rFonts w:ascii="Times New Roman"/>
          <w:b w:val="false"/>
          <w:i w:val="false"/>
          <w:color w:val="ff0000"/>
          <w:sz w:val="28"/>
        </w:rPr>
        <w:t xml:space="preserve"> (01.01.2022 бастап қолданысқа енгізіледі) ; 29.09.2022 </w:t>
      </w:r>
      <w:r>
        <w:rPr>
          <w:rFonts w:ascii="Times New Roman"/>
          <w:b w:val="false"/>
          <w:i w:val="false"/>
          <w:color w:val="000000"/>
          <w:sz w:val="28"/>
        </w:rPr>
        <w:t>№ 23/251</w:t>
      </w:r>
      <w:r>
        <w:rPr>
          <w:rFonts w:ascii="Times New Roman"/>
          <w:b w:val="false"/>
          <w:i w:val="false"/>
          <w:color w:val="ff0000"/>
          <w:sz w:val="28"/>
        </w:rPr>
        <w:t xml:space="preserve"> (01.01.2022 бастап қолданысқа енгізіледі) ; 23.11.2022 </w:t>
      </w:r>
      <w:r>
        <w:rPr>
          <w:rFonts w:ascii="Times New Roman"/>
          <w:b w:val="false"/>
          <w:i w:val="false"/>
          <w:color w:val="000000"/>
          <w:sz w:val="28"/>
        </w:rPr>
        <w:t>№ 24/264</w:t>
      </w:r>
      <w:r>
        <w:rPr>
          <w:rFonts w:ascii="Times New Roman"/>
          <w:b w:val="false"/>
          <w:i w:val="false"/>
          <w:color w:val="ff0000"/>
          <w:sz w:val="28"/>
        </w:rPr>
        <w:t xml:space="preserve"> (01.01.2022 бастап қолданысқа енгізіледі) шешімдерімен.</w:t>
      </w:r>
      <w:r>
        <w:br/>
      </w:r>
      <w:r>
        <w:rPr>
          <w:rFonts w:ascii="Times New Roman"/>
          <w:b w:val="false"/>
          <w:i w:val="false"/>
          <w:color w:val="000000"/>
          <w:sz w:val="28"/>
        </w:rPr>
        <w:t>
</w:t>
      </w:r>
    </w:p>
    <w:bookmarkStart w:name="z24" w:id="19"/>
    <w:p>
      <w:pPr>
        <w:spacing w:after="0"/>
        <w:ind w:left="0"/>
        <w:jc w:val="both"/>
      </w:pPr>
      <w:r>
        <w:rPr>
          <w:rFonts w:ascii="Times New Roman"/>
          <w:b w:val="false"/>
          <w:i w:val="false"/>
          <w:color w:val="000000"/>
          <w:sz w:val="28"/>
        </w:rPr>
        <w:t xml:space="preserve">
      1-1. 2022 жылға арналған аудан бюджетінде шығындар қаржылық жылдың басына қалыптасқан қаражаттың бос қалдықтары есебінен </w:t>
      </w:r>
      <w:r>
        <w:rPr>
          <w:rFonts w:ascii="Times New Roman"/>
          <w:b w:val="false"/>
          <w:i w:val="false"/>
          <w:color w:val="000000"/>
          <w:sz w:val="28"/>
        </w:rPr>
        <w:t>4 қосымшаға</w:t>
      </w:r>
      <w:r>
        <w:rPr>
          <w:rFonts w:ascii="Times New Roman"/>
          <w:b w:val="false"/>
          <w:i w:val="false"/>
          <w:color w:val="000000"/>
          <w:sz w:val="28"/>
        </w:rPr>
        <w:t xml:space="preserve"> сәйкес қарастырылсын.</w:t>
      </w:r>
    </w:p>
    <w:bookmarkEnd w:id="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1-1-тармақпен толықтырылды - Солтүстік Қазақстан облысы Есіл ауданы мәслихатының 02.02.2022 </w:t>
      </w:r>
      <w:r>
        <w:rPr>
          <w:rFonts w:ascii="Times New Roman"/>
          <w:b w:val="false"/>
          <w:i w:val="false"/>
          <w:color w:val="000000"/>
          <w:sz w:val="28"/>
        </w:rPr>
        <w:t>№ 15/153</w:t>
      </w:r>
      <w:r>
        <w:rPr>
          <w:rFonts w:ascii="Times New Roman"/>
          <w:b w:val="false"/>
          <w:i w:val="false"/>
          <w:color w:val="ff0000"/>
          <w:sz w:val="28"/>
        </w:rPr>
        <w:t xml:space="preserve"> (01.01.2022 бастап қолданысқа енгізіледі) шешімімен.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1-2. Аудан бюджетінің шығындарында қаржылық жылдың басына қалыптасұқан бюджеттік қаражаттың бос қалдықтары есебінен республикалық бюджеттен, Қазақстан Республикасы Ұлттық қорынан 2021 қаржылық жылда бөлінген пайдаланылмаған нысаналы трансферттерді қайтару, облыстық бюджеттен берілген пайдаланылмаған бюджеттік кредиттер сомасын 5 қосымшаға сәйкес қайтару.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1-2-тармақпен толықтырылды - Солтүстік Қазақстан облысы Есіл ауданы мәслихатының 04.04.2022 </w:t>
      </w:r>
      <w:r>
        <w:rPr>
          <w:rFonts w:ascii="Times New Roman"/>
          <w:b w:val="false"/>
          <w:i w:val="false"/>
          <w:color w:val="000000"/>
          <w:sz w:val="28"/>
        </w:rPr>
        <w:t>№ 18/206</w:t>
      </w:r>
      <w:r>
        <w:rPr>
          <w:rFonts w:ascii="Times New Roman"/>
          <w:b w:val="false"/>
          <w:i w:val="false"/>
          <w:color w:val="ff0000"/>
          <w:sz w:val="28"/>
        </w:rPr>
        <w:t xml:space="preserve"> (01.01.2022 бастап қолданысқа енгізіледі) шешімімен.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1-3. 2022 жылға арналған аудан бюджетінде жоғары тұрған бюджетке облыстық бюджеттен бөлінген, ауылдық округтер бюджеттеріне (жеткізушілердің күтпеген жұмыстар мен шығындардан 2% қайтрулары) түскен қолданылмаған трансферттер сомасын қайтару бойынша шығындар 6 қосымшаға сәйкес қарастырылсын.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1-3-тармақпен толықтырылды - Солтүстік Қазақстан облысы Есіл ауданы мәслихатының 29.09.2022 </w:t>
      </w:r>
      <w:r>
        <w:rPr>
          <w:rFonts w:ascii="Times New Roman"/>
          <w:b w:val="false"/>
          <w:i w:val="false"/>
          <w:color w:val="000000"/>
          <w:sz w:val="28"/>
        </w:rPr>
        <w:t>№ 23/251</w:t>
      </w:r>
      <w:r>
        <w:rPr>
          <w:rFonts w:ascii="Times New Roman"/>
          <w:b w:val="false"/>
          <w:i w:val="false"/>
          <w:color w:val="ff0000"/>
          <w:sz w:val="28"/>
        </w:rPr>
        <w:t xml:space="preserve"> (01.01.2022 бастап қолданысқа енгізіледі) шешімімен.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2022 жылға арналған аудандық бюджеттің кірістері Қазақстан Республикасының Бюджет кодексіне сәйкес келесі салықтық түсімдер есебінен құрылатыны белгіленсін:</w:t>
      </w:r>
    </w:p>
    <w:bookmarkStart w:name="z25" w:id="20"/>
    <w:p>
      <w:pPr>
        <w:spacing w:after="0"/>
        <w:ind w:left="0"/>
        <w:jc w:val="both"/>
      </w:pPr>
      <w:r>
        <w:rPr>
          <w:rFonts w:ascii="Times New Roman"/>
          <w:b w:val="false"/>
          <w:i w:val="false"/>
          <w:color w:val="000000"/>
          <w:sz w:val="28"/>
        </w:rPr>
        <w:t>
      облыстық мәслихатпен белгіленген кірістерді бөлу нормативтері бойынша әлеуметтік салық;</w:t>
      </w:r>
    </w:p>
    <w:bookmarkEnd w:id="20"/>
    <w:bookmarkStart w:name="z26" w:id="21"/>
    <w:p>
      <w:pPr>
        <w:spacing w:after="0"/>
        <w:ind w:left="0"/>
        <w:jc w:val="both"/>
      </w:pPr>
      <w:r>
        <w:rPr>
          <w:rFonts w:ascii="Times New Roman"/>
          <w:b w:val="false"/>
          <w:i w:val="false"/>
          <w:color w:val="000000"/>
          <w:sz w:val="28"/>
        </w:rPr>
        <w:t>
      ауыл, ауылдық округ аумағында орналасқан, осы салықпен салық салынатын объектілер бойынша жеке тұлғалардың мүліктеріне салынатын салықты қоспағандағы, жеке және заңды тұлғалардың, жеке кәсіпкерлердің мүлкіне салынатын салық;</w:t>
      </w:r>
    </w:p>
    <w:bookmarkEnd w:id="21"/>
    <w:bookmarkStart w:name="z27" w:id="22"/>
    <w:p>
      <w:pPr>
        <w:spacing w:after="0"/>
        <w:ind w:left="0"/>
        <w:jc w:val="both"/>
      </w:pPr>
      <w:r>
        <w:rPr>
          <w:rFonts w:ascii="Times New Roman"/>
          <w:b w:val="false"/>
          <w:i w:val="false"/>
          <w:color w:val="000000"/>
          <w:sz w:val="28"/>
        </w:rPr>
        <w:t>
      бензин (авиациялықты қоспағанда) мен дизель отынына акциздер;</w:t>
      </w:r>
    </w:p>
    <w:bookmarkEnd w:id="22"/>
    <w:bookmarkStart w:name="z28" w:id="23"/>
    <w:p>
      <w:pPr>
        <w:spacing w:after="0"/>
        <w:ind w:left="0"/>
        <w:jc w:val="both"/>
      </w:pPr>
      <w:r>
        <w:rPr>
          <w:rFonts w:ascii="Times New Roman"/>
          <w:b w:val="false"/>
          <w:i w:val="false"/>
          <w:color w:val="000000"/>
          <w:sz w:val="28"/>
        </w:rPr>
        <w:t>
      жер учаскелерін пайдаланғаны үшін төлем;</w:t>
      </w:r>
    </w:p>
    <w:bookmarkEnd w:id="23"/>
    <w:bookmarkStart w:name="z29" w:id="24"/>
    <w:p>
      <w:pPr>
        <w:spacing w:after="0"/>
        <w:ind w:left="0"/>
        <w:jc w:val="both"/>
      </w:pPr>
      <w:r>
        <w:rPr>
          <w:rFonts w:ascii="Times New Roman"/>
          <w:b w:val="false"/>
          <w:i w:val="false"/>
          <w:color w:val="000000"/>
          <w:sz w:val="28"/>
        </w:rPr>
        <w:t>
      республикалық бюджетке аударылатын, консулдық алым мен мемлекеттік баждан басқа мемлекеттік баж.</w:t>
      </w:r>
    </w:p>
    <w:bookmarkEnd w:id="24"/>
    <w:bookmarkStart w:name="z30" w:id="25"/>
    <w:p>
      <w:pPr>
        <w:spacing w:after="0"/>
        <w:ind w:left="0"/>
        <w:jc w:val="both"/>
      </w:pPr>
      <w:r>
        <w:rPr>
          <w:rFonts w:ascii="Times New Roman"/>
          <w:b w:val="false"/>
          <w:i w:val="false"/>
          <w:color w:val="000000"/>
          <w:sz w:val="28"/>
        </w:rPr>
        <w:t>
      3. 2022 жылға аудандық бюджетке 100 пайыз көлемінде әлеуметтік салық түсімдерінің аударылуы белгіленсін.</w:t>
      </w:r>
    </w:p>
    <w:bookmarkEnd w:id="25"/>
    <w:bookmarkStart w:name="z31" w:id="26"/>
    <w:p>
      <w:pPr>
        <w:spacing w:after="0"/>
        <w:ind w:left="0"/>
        <w:jc w:val="both"/>
      </w:pPr>
      <w:r>
        <w:rPr>
          <w:rFonts w:ascii="Times New Roman"/>
          <w:b w:val="false"/>
          <w:i w:val="false"/>
          <w:color w:val="000000"/>
          <w:sz w:val="28"/>
        </w:rPr>
        <w:t>
      4. Аудандық бюджеттің кірістері келесі салықтық емес түсімдердің есебінен құрылатындығы белгіленсін:</w:t>
      </w:r>
    </w:p>
    <w:bookmarkEnd w:id="26"/>
    <w:bookmarkStart w:name="z32" w:id="27"/>
    <w:p>
      <w:pPr>
        <w:spacing w:after="0"/>
        <w:ind w:left="0"/>
        <w:jc w:val="both"/>
      </w:pPr>
      <w:r>
        <w:rPr>
          <w:rFonts w:ascii="Times New Roman"/>
          <w:b w:val="false"/>
          <w:i w:val="false"/>
          <w:color w:val="000000"/>
          <w:sz w:val="28"/>
        </w:rPr>
        <w:t>
      ауданның коммуналдық меншігінен кірістер;</w:t>
      </w:r>
    </w:p>
    <w:bookmarkEnd w:id="27"/>
    <w:bookmarkStart w:name="z33" w:id="28"/>
    <w:p>
      <w:pPr>
        <w:spacing w:after="0"/>
        <w:ind w:left="0"/>
        <w:jc w:val="both"/>
      </w:pPr>
      <w:r>
        <w:rPr>
          <w:rFonts w:ascii="Times New Roman"/>
          <w:b w:val="false"/>
          <w:i w:val="false"/>
          <w:color w:val="000000"/>
          <w:sz w:val="28"/>
        </w:rPr>
        <w:t>
      ауылдық округ әкімдерінің басқаруында орналасқан ауданның коммуналдық меншігіндегі мүлікті жалға беруден түсетін кірістерді есепке алмағандағы ауданның коммуналдық меншігіндегі мүлікті жалға беруден кірістер;</w:t>
      </w:r>
    </w:p>
    <w:bookmarkEnd w:id="28"/>
    <w:bookmarkStart w:name="z34" w:id="29"/>
    <w:p>
      <w:pPr>
        <w:spacing w:after="0"/>
        <w:ind w:left="0"/>
        <w:jc w:val="both"/>
      </w:pPr>
      <w:r>
        <w:rPr>
          <w:rFonts w:ascii="Times New Roman"/>
          <w:b w:val="false"/>
          <w:i w:val="false"/>
          <w:color w:val="000000"/>
          <w:sz w:val="28"/>
        </w:rPr>
        <w:t>
      аудандық бюджеттен берілген кредиттер бойынша сыйақылар:</w:t>
      </w:r>
    </w:p>
    <w:bookmarkEnd w:id="29"/>
    <w:bookmarkStart w:name="z35" w:id="30"/>
    <w:p>
      <w:pPr>
        <w:spacing w:after="0"/>
        <w:ind w:left="0"/>
        <w:jc w:val="both"/>
      </w:pPr>
      <w:r>
        <w:rPr>
          <w:rFonts w:ascii="Times New Roman"/>
          <w:b w:val="false"/>
          <w:i w:val="false"/>
          <w:color w:val="000000"/>
          <w:sz w:val="28"/>
        </w:rPr>
        <w:t>
      аудан бюджетіне басқа да салықтық емес түсімдер.</w:t>
      </w:r>
    </w:p>
    <w:bookmarkEnd w:id="30"/>
    <w:bookmarkStart w:name="z36" w:id="31"/>
    <w:p>
      <w:pPr>
        <w:spacing w:after="0"/>
        <w:ind w:left="0"/>
        <w:jc w:val="both"/>
      </w:pPr>
      <w:r>
        <w:rPr>
          <w:rFonts w:ascii="Times New Roman"/>
          <w:b w:val="false"/>
          <w:i w:val="false"/>
          <w:color w:val="000000"/>
          <w:sz w:val="28"/>
        </w:rPr>
        <w:t xml:space="preserve">
      5. Аудандық бюджеттің кірістері негізгі капиталды сатудан түскен келесі түсімдер есебінен құрылатындығы белгіленсін: </w:t>
      </w:r>
    </w:p>
    <w:bookmarkEnd w:id="31"/>
    <w:bookmarkStart w:name="z37" w:id="32"/>
    <w:p>
      <w:pPr>
        <w:spacing w:after="0"/>
        <w:ind w:left="0"/>
        <w:jc w:val="both"/>
      </w:pPr>
      <w:r>
        <w:rPr>
          <w:rFonts w:ascii="Times New Roman"/>
          <w:b w:val="false"/>
          <w:i w:val="false"/>
          <w:color w:val="000000"/>
          <w:sz w:val="28"/>
        </w:rPr>
        <w:t>
      аудандық бюджеттен қаржыланатын мемлекеттік мекемелерге бекітілген мемлекеттік мүлікті сатудан түсетін ақша;</w:t>
      </w:r>
    </w:p>
    <w:bookmarkEnd w:id="32"/>
    <w:bookmarkStart w:name="z38" w:id="33"/>
    <w:p>
      <w:pPr>
        <w:spacing w:after="0"/>
        <w:ind w:left="0"/>
        <w:jc w:val="both"/>
      </w:pPr>
      <w:r>
        <w:rPr>
          <w:rFonts w:ascii="Times New Roman"/>
          <w:b w:val="false"/>
          <w:i w:val="false"/>
          <w:color w:val="000000"/>
          <w:sz w:val="28"/>
        </w:rPr>
        <w:t>
      ауыл шаруашылығы тағайындалуындағы жер учаскелерін қоспағандағы жер учаскелерін сатудан түсімдер;</w:t>
      </w:r>
    </w:p>
    <w:bookmarkEnd w:id="33"/>
    <w:bookmarkStart w:name="z39" w:id="34"/>
    <w:p>
      <w:pPr>
        <w:spacing w:after="0"/>
        <w:ind w:left="0"/>
        <w:jc w:val="both"/>
      </w:pPr>
      <w:r>
        <w:rPr>
          <w:rFonts w:ascii="Times New Roman"/>
          <w:b w:val="false"/>
          <w:i w:val="false"/>
          <w:color w:val="000000"/>
          <w:sz w:val="28"/>
        </w:rPr>
        <w:t>
      жер учаскелерін жалға алу құқығын сатудан төлем.</w:t>
      </w:r>
    </w:p>
    <w:bookmarkEnd w:id="34"/>
    <w:bookmarkStart w:name="z40" w:id="35"/>
    <w:p>
      <w:pPr>
        <w:spacing w:after="0"/>
        <w:ind w:left="0"/>
        <w:jc w:val="both"/>
      </w:pPr>
      <w:r>
        <w:rPr>
          <w:rFonts w:ascii="Times New Roman"/>
          <w:b w:val="false"/>
          <w:i w:val="false"/>
          <w:color w:val="000000"/>
          <w:sz w:val="28"/>
        </w:rPr>
        <w:t xml:space="preserve">
      6. Аудандық бюджеттің түсімдері жергілікті бюджеттен жеке тұлғаларға берілген бюджеттік кредиттерді өтеуден түскен түсімдер есебінен құрылатындығы белгіленсін. </w:t>
      </w:r>
    </w:p>
    <w:bookmarkEnd w:id="35"/>
    <w:bookmarkStart w:name="z41" w:id="36"/>
    <w:p>
      <w:pPr>
        <w:spacing w:after="0"/>
        <w:ind w:left="0"/>
        <w:jc w:val="both"/>
      </w:pPr>
      <w:r>
        <w:rPr>
          <w:rFonts w:ascii="Times New Roman"/>
          <w:b w:val="false"/>
          <w:i w:val="false"/>
          <w:color w:val="000000"/>
          <w:sz w:val="28"/>
        </w:rPr>
        <w:t>
      7. Облыстық бюджеттен аудан бюджетіне берілетін 2022 жылға трансферттер (субвенциялар) көлемдері – 3 650 246 мың теңге, 2023 жылға – 3 670 410 мың теңге, 2024 жылға – 3 691 716 мың теңге сомада қарастырылсын.</w:t>
      </w:r>
    </w:p>
    <w:bookmarkEnd w:id="36"/>
    <w:bookmarkStart w:name="z42" w:id="37"/>
    <w:p>
      <w:pPr>
        <w:spacing w:after="0"/>
        <w:ind w:left="0"/>
        <w:jc w:val="both"/>
      </w:pPr>
      <w:r>
        <w:rPr>
          <w:rFonts w:ascii="Times New Roman"/>
          <w:b w:val="false"/>
          <w:i w:val="false"/>
          <w:color w:val="000000"/>
          <w:sz w:val="28"/>
        </w:rPr>
        <w:t>
      8. 2022 жылға аудандық бюджеттен ауылдық округтердің бюджеттеріне берілетін трансферттер (субвенциялар) көлемдері 277 699 мың теңге сомада қарастырылсын, соның ішінде:</w:t>
      </w:r>
    </w:p>
    <w:bookmarkEnd w:id="37"/>
    <w:bookmarkStart w:name="z43" w:id="38"/>
    <w:p>
      <w:pPr>
        <w:spacing w:after="0"/>
        <w:ind w:left="0"/>
        <w:jc w:val="both"/>
      </w:pPr>
      <w:r>
        <w:rPr>
          <w:rFonts w:ascii="Times New Roman"/>
          <w:b w:val="false"/>
          <w:i w:val="false"/>
          <w:color w:val="000000"/>
          <w:sz w:val="28"/>
        </w:rPr>
        <w:t>
      Алматы ауылдық округіне 12 215 мың теңге;</w:t>
      </w:r>
    </w:p>
    <w:bookmarkEnd w:id="38"/>
    <w:bookmarkStart w:name="z44" w:id="39"/>
    <w:p>
      <w:pPr>
        <w:spacing w:after="0"/>
        <w:ind w:left="0"/>
        <w:jc w:val="both"/>
      </w:pPr>
      <w:r>
        <w:rPr>
          <w:rFonts w:ascii="Times New Roman"/>
          <w:b w:val="false"/>
          <w:i w:val="false"/>
          <w:color w:val="000000"/>
          <w:sz w:val="28"/>
        </w:rPr>
        <w:t>
      Амангелді ауылдық округіне 14 286 мың теңге;</w:t>
      </w:r>
    </w:p>
    <w:bookmarkEnd w:id="39"/>
    <w:bookmarkStart w:name="z45" w:id="40"/>
    <w:p>
      <w:pPr>
        <w:spacing w:after="0"/>
        <w:ind w:left="0"/>
        <w:jc w:val="both"/>
      </w:pPr>
      <w:r>
        <w:rPr>
          <w:rFonts w:ascii="Times New Roman"/>
          <w:b w:val="false"/>
          <w:i w:val="false"/>
          <w:color w:val="000000"/>
          <w:sz w:val="28"/>
        </w:rPr>
        <w:t>
      Бұлақ ауылдық округіне 11 737 мың теңге;</w:t>
      </w:r>
    </w:p>
    <w:bookmarkEnd w:id="40"/>
    <w:bookmarkStart w:name="z46" w:id="41"/>
    <w:p>
      <w:pPr>
        <w:spacing w:after="0"/>
        <w:ind w:left="0"/>
        <w:jc w:val="both"/>
      </w:pPr>
      <w:r>
        <w:rPr>
          <w:rFonts w:ascii="Times New Roman"/>
          <w:b w:val="false"/>
          <w:i w:val="false"/>
          <w:color w:val="000000"/>
          <w:sz w:val="28"/>
        </w:rPr>
        <w:t>
      Бесқұдық ауылдық округіне 16 209 мың теңге;</w:t>
      </w:r>
    </w:p>
    <w:bookmarkEnd w:id="41"/>
    <w:bookmarkStart w:name="z47" w:id="42"/>
    <w:p>
      <w:pPr>
        <w:spacing w:after="0"/>
        <w:ind w:left="0"/>
        <w:jc w:val="both"/>
      </w:pPr>
      <w:r>
        <w:rPr>
          <w:rFonts w:ascii="Times New Roman"/>
          <w:b w:val="false"/>
          <w:i w:val="false"/>
          <w:color w:val="000000"/>
          <w:sz w:val="28"/>
        </w:rPr>
        <w:t>
      Волошинка ауылдық округіне 13 872 мың теңге;</w:t>
      </w:r>
    </w:p>
    <w:bookmarkEnd w:id="42"/>
    <w:bookmarkStart w:name="z48" w:id="43"/>
    <w:p>
      <w:pPr>
        <w:spacing w:after="0"/>
        <w:ind w:left="0"/>
        <w:jc w:val="both"/>
      </w:pPr>
      <w:r>
        <w:rPr>
          <w:rFonts w:ascii="Times New Roman"/>
          <w:b w:val="false"/>
          <w:i w:val="false"/>
          <w:color w:val="000000"/>
          <w:sz w:val="28"/>
        </w:rPr>
        <w:t>
      Заградовка ауылдық округіне 19 059 мың теңге;</w:t>
      </w:r>
    </w:p>
    <w:bookmarkEnd w:id="43"/>
    <w:bookmarkStart w:name="z49" w:id="44"/>
    <w:p>
      <w:pPr>
        <w:spacing w:after="0"/>
        <w:ind w:left="0"/>
        <w:jc w:val="both"/>
      </w:pPr>
      <w:r>
        <w:rPr>
          <w:rFonts w:ascii="Times New Roman"/>
          <w:b w:val="false"/>
          <w:i w:val="false"/>
          <w:color w:val="000000"/>
          <w:sz w:val="28"/>
        </w:rPr>
        <w:t>
      Заречный ауылдық округіне 23 809 мың теңге;</w:t>
      </w:r>
    </w:p>
    <w:bookmarkEnd w:id="44"/>
    <w:bookmarkStart w:name="z50" w:id="45"/>
    <w:p>
      <w:pPr>
        <w:spacing w:after="0"/>
        <w:ind w:left="0"/>
        <w:jc w:val="both"/>
      </w:pPr>
      <w:r>
        <w:rPr>
          <w:rFonts w:ascii="Times New Roman"/>
          <w:b w:val="false"/>
          <w:i w:val="false"/>
          <w:color w:val="000000"/>
          <w:sz w:val="28"/>
        </w:rPr>
        <w:t>
      Ильинка ауылдық округіне 13 599 мың теңге;</w:t>
      </w:r>
    </w:p>
    <w:bookmarkEnd w:id="45"/>
    <w:bookmarkStart w:name="z51" w:id="46"/>
    <w:p>
      <w:pPr>
        <w:spacing w:after="0"/>
        <w:ind w:left="0"/>
        <w:jc w:val="both"/>
      </w:pPr>
      <w:r>
        <w:rPr>
          <w:rFonts w:ascii="Times New Roman"/>
          <w:b w:val="false"/>
          <w:i w:val="false"/>
          <w:color w:val="000000"/>
          <w:sz w:val="28"/>
        </w:rPr>
        <w:t>
      Корнеевка ауылдық округіне 13 499 мың теңге;</w:t>
      </w:r>
    </w:p>
    <w:bookmarkEnd w:id="46"/>
    <w:bookmarkStart w:name="z52" w:id="47"/>
    <w:p>
      <w:pPr>
        <w:spacing w:after="0"/>
        <w:ind w:left="0"/>
        <w:jc w:val="both"/>
      </w:pPr>
      <w:r>
        <w:rPr>
          <w:rFonts w:ascii="Times New Roman"/>
          <w:b w:val="false"/>
          <w:i w:val="false"/>
          <w:color w:val="000000"/>
          <w:sz w:val="28"/>
        </w:rPr>
        <w:t>
      Николаевка ауылдық округіне 15 921 мың теңге;</w:t>
      </w:r>
    </w:p>
    <w:bookmarkEnd w:id="47"/>
    <w:bookmarkStart w:name="z53" w:id="48"/>
    <w:p>
      <w:pPr>
        <w:spacing w:after="0"/>
        <w:ind w:left="0"/>
        <w:jc w:val="both"/>
      </w:pPr>
      <w:r>
        <w:rPr>
          <w:rFonts w:ascii="Times New Roman"/>
          <w:b w:val="false"/>
          <w:i w:val="false"/>
          <w:color w:val="000000"/>
          <w:sz w:val="28"/>
        </w:rPr>
        <w:t>
      Покровка ауылдық округіне 17 912 мың теңге;</w:t>
      </w:r>
    </w:p>
    <w:bookmarkEnd w:id="48"/>
    <w:bookmarkStart w:name="z54" w:id="49"/>
    <w:p>
      <w:pPr>
        <w:spacing w:after="0"/>
        <w:ind w:left="0"/>
        <w:jc w:val="both"/>
      </w:pPr>
      <w:r>
        <w:rPr>
          <w:rFonts w:ascii="Times New Roman"/>
          <w:b w:val="false"/>
          <w:i w:val="false"/>
          <w:color w:val="000000"/>
          <w:sz w:val="28"/>
        </w:rPr>
        <w:t>
      Петровка ауылдық округіне 12 225 мың теңге;</w:t>
      </w:r>
    </w:p>
    <w:bookmarkEnd w:id="49"/>
    <w:bookmarkStart w:name="z55" w:id="50"/>
    <w:p>
      <w:pPr>
        <w:spacing w:after="0"/>
        <w:ind w:left="0"/>
        <w:jc w:val="both"/>
      </w:pPr>
      <w:r>
        <w:rPr>
          <w:rFonts w:ascii="Times New Roman"/>
          <w:b w:val="false"/>
          <w:i w:val="false"/>
          <w:color w:val="000000"/>
          <w:sz w:val="28"/>
        </w:rPr>
        <w:t>
      Торанғұл ауылдық округіне 13 277 мың теңге;</w:t>
      </w:r>
    </w:p>
    <w:bookmarkEnd w:id="50"/>
    <w:bookmarkStart w:name="z56" w:id="51"/>
    <w:p>
      <w:pPr>
        <w:spacing w:after="0"/>
        <w:ind w:left="0"/>
        <w:jc w:val="both"/>
      </w:pPr>
      <w:r>
        <w:rPr>
          <w:rFonts w:ascii="Times New Roman"/>
          <w:b w:val="false"/>
          <w:i w:val="false"/>
          <w:color w:val="000000"/>
          <w:sz w:val="28"/>
        </w:rPr>
        <w:t>
      Спасовка ауылдық округіне 15 279 мың теңге;</w:t>
      </w:r>
    </w:p>
    <w:bookmarkEnd w:id="51"/>
    <w:bookmarkStart w:name="z57" w:id="52"/>
    <w:p>
      <w:pPr>
        <w:spacing w:after="0"/>
        <w:ind w:left="0"/>
        <w:jc w:val="both"/>
      </w:pPr>
      <w:r>
        <w:rPr>
          <w:rFonts w:ascii="Times New Roman"/>
          <w:b w:val="false"/>
          <w:i w:val="false"/>
          <w:color w:val="000000"/>
          <w:sz w:val="28"/>
        </w:rPr>
        <w:t>
      Ясновка ауылдық округіне 17 778 мың теңге;</w:t>
      </w:r>
    </w:p>
    <w:bookmarkEnd w:id="52"/>
    <w:bookmarkStart w:name="z58" w:id="53"/>
    <w:p>
      <w:pPr>
        <w:spacing w:after="0"/>
        <w:ind w:left="0"/>
        <w:jc w:val="both"/>
      </w:pPr>
      <w:r>
        <w:rPr>
          <w:rFonts w:ascii="Times New Roman"/>
          <w:b w:val="false"/>
          <w:i w:val="false"/>
          <w:color w:val="000000"/>
          <w:sz w:val="28"/>
        </w:rPr>
        <w:t>
      Явленка ауылдық округіне 47 022 мың теңге.</w:t>
      </w:r>
    </w:p>
    <w:bookmarkEnd w:id="53"/>
    <w:bookmarkStart w:name="z59" w:id="54"/>
    <w:p>
      <w:pPr>
        <w:spacing w:after="0"/>
        <w:ind w:left="0"/>
        <w:jc w:val="both"/>
      </w:pPr>
      <w:r>
        <w:rPr>
          <w:rFonts w:ascii="Times New Roman"/>
          <w:b w:val="false"/>
          <w:i w:val="false"/>
          <w:color w:val="000000"/>
          <w:sz w:val="28"/>
        </w:rPr>
        <w:t>
      9. 2022 жылға арналған аудан бюджетінде жергілікті атқарушы органдардың борыштарына қызмет көрсетуге және облыс бюджетінің қарыздары бойынша басқа да төлемдерге арналған 280,5 мың теңге сомада шығындар қарастырылсын.</w:t>
      </w:r>
    </w:p>
    <w:bookmarkEnd w:id="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Солтүстік Қазақстан облысы Есіл ауданы мәслихатының 29.09.2022 </w:t>
      </w:r>
      <w:r>
        <w:rPr>
          <w:rFonts w:ascii="Times New Roman"/>
          <w:b w:val="false"/>
          <w:i w:val="false"/>
          <w:color w:val="000000"/>
          <w:sz w:val="28"/>
        </w:rPr>
        <w:t>№ 23/251</w:t>
      </w:r>
      <w:r>
        <w:rPr>
          <w:rFonts w:ascii="Times New Roman"/>
          <w:b w:val="false"/>
          <w:i w:val="false"/>
          <w:color w:val="ff0000"/>
          <w:sz w:val="28"/>
        </w:rPr>
        <w:t xml:space="preserve"> (01.01.2022 бастап қолданысқа енгізіледі) шешімімен.</w:t>
      </w:r>
      <w:r>
        <w:br/>
      </w:r>
      <w:r>
        <w:rPr>
          <w:rFonts w:ascii="Times New Roman"/>
          <w:b w:val="false"/>
          <w:i w:val="false"/>
          <w:color w:val="000000"/>
          <w:sz w:val="28"/>
        </w:rPr>
        <w:t>
</w:t>
      </w:r>
    </w:p>
    <w:bookmarkStart w:name="z60" w:id="55"/>
    <w:p>
      <w:pPr>
        <w:spacing w:after="0"/>
        <w:ind w:left="0"/>
        <w:jc w:val="both"/>
      </w:pPr>
      <w:r>
        <w:rPr>
          <w:rFonts w:ascii="Times New Roman"/>
          <w:b w:val="false"/>
          <w:i w:val="false"/>
          <w:color w:val="000000"/>
          <w:sz w:val="28"/>
        </w:rPr>
        <w:t xml:space="preserve">
      10. 2022 жылға арналған аудандық бюджетте заңнаманың өзгеруіне байланысты жоғары тұрған бюджеттің залалын өтеуге арналған шығындар 2 932 615 мың теңге сомада қарастырылсын. </w:t>
      </w:r>
    </w:p>
    <w:bookmarkEnd w:id="55"/>
    <w:bookmarkStart w:name="z61" w:id="56"/>
    <w:p>
      <w:pPr>
        <w:spacing w:after="0"/>
        <w:ind w:left="0"/>
        <w:jc w:val="both"/>
      </w:pPr>
      <w:r>
        <w:rPr>
          <w:rFonts w:ascii="Times New Roman"/>
          <w:b w:val="false"/>
          <w:i w:val="false"/>
          <w:color w:val="000000"/>
          <w:sz w:val="28"/>
        </w:rPr>
        <w:t>
      11. 2022 жылға арналған аудандық бюджетте республикалық бюджеттің нысаналы трансферттерінің түсімі есепке алынсын, соның ішінде:</w:t>
      </w:r>
    </w:p>
    <w:bookmarkEnd w:id="56"/>
    <w:p>
      <w:pPr>
        <w:spacing w:after="0"/>
        <w:ind w:left="0"/>
        <w:jc w:val="both"/>
      </w:pPr>
      <w:r>
        <w:rPr>
          <w:rFonts w:ascii="Times New Roman"/>
          <w:b w:val="false"/>
          <w:i w:val="false"/>
          <w:color w:val="000000"/>
          <w:sz w:val="28"/>
        </w:rPr>
        <w:t>
      1) мемлекеттік атаулы әлеуметтік көмек төлеміне;</w:t>
      </w:r>
    </w:p>
    <w:p>
      <w:pPr>
        <w:spacing w:after="0"/>
        <w:ind w:left="0"/>
        <w:jc w:val="both"/>
      </w:pPr>
      <w:r>
        <w:rPr>
          <w:rFonts w:ascii="Times New Roman"/>
          <w:b w:val="false"/>
          <w:i w:val="false"/>
          <w:color w:val="000000"/>
          <w:sz w:val="28"/>
        </w:rPr>
        <w:t xml:space="preserve">
      2) Қазақстан Республикасында мүгедектігі бар тұлғалардың құқықтарын қамтамасыз ету және өмір сүру сапасын жақсартуға, соның ішінде: </w:t>
      </w:r>
    </w:p>
    <w:p>
      <w:pPr>
        <w:spacing w:after="0"/>
        <w:ind w:left="0"/>
        <w:jc w:val="both"/>
      </w:pPr>
      <w:r>
        <w:rPr>
          <w:rFonts w:ascii="Times New Roman"/>
          <w:b w:val="false"/>
          <w:i w:val="false"/>
          <w:color w:val="000000"/>
          <w:sz w:val="28"/>
        </w:rPr>
        <w:t>
      мүгедектігі бар тұлғаларды міндетті түрдегі тазалық заттарымен қамтамасыз ету нормаларын ұлғайтуға;</w:t>
      </w:r>
    </w:p>
    <w:p>
      <w:pPr>
        <w:spacing w:after="0"/>
        <w:ind w:left="0"/>
        <w:jc w:val="both"/>
      </w:pPr>
      <w:r>
        <w:rPr>
          <w:rFonts w:ascii="Times New Roman"/>
          <w:b w:val="false"/>
          <w:i w:val="false"/>
          <w:color w:val="000000"/>
          <w:sz w:val="28"/>
        </w:rPr>
        <w:t>
      техникалық көмекші (компенсаторлық) құралдар тізбесін кеңейтуге;</w:t>
      </w:r>
    </w:p>
    <w:p>
      <w:pPr>
        <w:spacing w:after="0"/>
        <w:ind w:left="0"/>
        <w:jc w:val="both"/>
      </w:pPr>
      <w:r>
        <w:rPr>
          <w:rFonts w:ascii="Times New Roman"/>
          <w:b w:val="false"/>
          <w:i w:val="false"/>
          <w:color w:val="000000"/>
          <w:sz w:val="28"/>
        </w:rPr>
        <w:t>
      протездік-ортопедиялық құралдарына;</w:t>
      </w:r>
    </w:p>
    <w:p>
      <w:pPr>
        <w:spacing w:after="0"/>
        <w:ind w:left="0"/>
        <w:jc w:val="both"/>
      </w:pPr>
      <w:r>
        <w:rPr>
          <w:rFonts w:ascii="Times New Roman"/>
          <w:b w:val="false"/>
          <w:i w:val="false"/>
          <w:color w:val="000000"/>
          <w:sz w:val="28"/>
        </w:rPr>
        <w:t>
      сурдо техникалық құралдарына;</w:t>
      </w:r>
    </w:p>
    <w:p>
      <w:pPr>
        <w:spacing w:after="0"/>
        <w:ind w:left="0"/>
        <w:jc w:val="both"/>
      </w:pPr>
      <w:r>
        <w:rPr>
          <w:rFonts w:ascii="Times New Roman"/>
          <w:b w:val="false"/>
          <w:i w:val="false"/>
          <w:color w:val="000000"/>
          <w:sz w:val="28"/>
        </w:rPr>
        <w:t>
      тифло техникалық құралдарына;</w:t>
      </w:r>
    </w:p>
    <w:p>
      <w:pPr>
        <w:spacing w:after="0"/>
        <w:ind w:left="0"/>
        <w:jc w:val="both"/>
      </w:pPr>
      <w:r>
        <w:rPr>
          <w:rFonts w:ascii="Times New Roman"/>
          <w:b w:val="false"/>
          <w:i w:val="false"/>
          <w:color w:val="000000"/>
          <w:sz w:val="28"/>
        </w:rPr>
        <w:t>
      арнайы қозғалу құралдарына (кресло-арбалар);</w:t>
      </w:r>
    </w:p>
    <w:p>
      <w:pPr>
        <w:spacing w:after="0"/>
        <w:ind w:left="0"/>
        <w:jc w:val="both"/>
      </w:pPr>
      <w:r>
        <w:rPr>
          <w:rFonts w:ascii="Times New Roman"/>
          <w:b w:val="false"/>
          <w:i w:val="false"/>
          <w:color w:val="000000"/>
          <w:sz w:val="28"/>
        </w:rPr>
        <w:t>
      санаторлық-курорттық емдеулерге;</w:t>
      </w:r>
    </w:p>
    <w:p>
      <w:pPr>
        <w:spacing w:after="0"/>
        <w:ind w:left="0"/>
        <w:jc w:val="both"/>
      </w:pPr>
      <w:r>
        <w:rPr>
          <w:rFonts w:ascii="Times New Roman"/>
          <w:b w:val="false"/>
          <w:i w:val="false"/>
          <w:color w:val="000000"/>
          <w:sz w:val="28"/>
        </w:rPr>
        <w:t>
      3) өнімді жұмыспен қамтуды дамытуға, соның ішінде:</w:t>
      </w:r>
    </w:p>
    <w:p>
      <w:pPr>
        <w:spacing w:after="0"/>
        <w:ind w:left="0"/>
        <w:jc w:val="both"/>
      </w:pPr>
      <w:r>
        <w:rPr>
          <w:rFonts w:ascii="Times New Roman"/>
          <w:b w:val="false"/>
          <w:i w:val="false"/>
          <w:color w:val="000000"/>
          <w:sz w:val="28"/>
        </w:rPr>
        <w:t xml:space="preserve">
      еңбекақы төлемін бөлшектеп жәрдемақылау; </w:t>
      </w:r>
    </w:p>
    <w:p>
      <w:pPr>
        <w:spacing w:after="0"/>
        <w:ind w:left="0"/>
        <w:jc w:val="both"/>
      </w:pPr>
      <w:r>
        <w:rPr>
          <w:rFonts w:ascii="Times New Roman"/>
          <w:b w:val="false"/>
          <w:i w:val="false"/>
          <w:color w:val="000000"/>
          <w:sz w:val="28"/>
        </w:rPr>
        <w:t>
      қоныс аударуға жәрдемақы ұсыну;</w:t>
      </w:r>
    </w:p>
    <w:p>
      <w:pPr>
        <w:spacing w:after="0"/>
        <w:ind w:left="0"/>
        <w:jc w:val="both"/>
      </w:pPr>
      <w:r>
        <w:rPr>
          <w:rFonts w:ascii="Times New Roman"/>
          <w:b w:val="false"/>
          <w:i w:val="false"/>
          <w:color w:val="000000"/>
          <w:sz w:val="28"/>
        </w:rPr>
        <w:t xml:space="preserve">
      жастар тәжірибесі; </w:t>
      </w:r>
    </w:p>
    <w:p>
      <w:pPr>
        <w:spacing w:after="0"/>
        <w:ind w:left="0"/>
        <w:jc w:val="both"/>
      </w:pPr>
      <w:r>
        <w:rPr>
          <w:rFonts w:ascii="Times New Roman"/>
          <w:b w:val="false"/>
          <w:i w:val="false"/>
          <w:color w:val="000000"/>
          <w:sz w:val="28"/>
        </w:rPr>
        <w:t>
      үйді жалға алуға (жалдауға) және коммуналдық шығындардың орнын толықтыруға;</w:t>
      </w:r>
    </w:p>
    <w:p>
      <w:pPr>
        <w:spacing w:after="0"/>
        <w:ind w:left="0"/>
        <w:jc w:val="both"/>
      </w:pPr>
      <w:r>
        <w:rPr>
          <w:rFonts w:ascii="Times New Roman"/>
          <w:b w:val="false"/>
          <w:i w:val="false"/>
          <w:color w:val="000000"/>
          <w:sz w:val="28"/>
        </w:rPr>
        <w:t>
      қоғамдық жұмыс;</w:t>
      </w:r>
    </w:p>
    <w:p>
      <w:pPr>
        <w:spacing w:after="0"/>
        <w:ind w:left="0"/>
        <w:jc w:val="both"/>
      </w:pPr>
      <w:r>
        <w:rPr>
          <w:rFonts w:ascii="Times New Roman"/>
          <w:b w:val="false"/>
          <w:i w:val="false"/>
          <w:color w:val="000000"/>
          <w:sz w:val="28"/>
        </w:rPr>
        <w:t xml:space="preserve">
      жаңа бизнес-бастамаларды жүзеге асыруға қоныс аударушыларға гранттар (200 айлық есептік көрсеткіш); </w:t>
      </w:r>
    </w:p>
    <w:p>
      <w:pPr>
        <w:spacing w:after="0"/>
        <w:ind w:left="0"/>
        <w:jc w:val="both"/>
      </w:pPr>
      <w:r>
        <w:rPr>
          <w:rFonts w:ascii="Times New Roman"/>
          <w:b w:val="false"/>
          <w:i w:val="false"/>
          <w:color w:val="000000"/>
          <w:sz w:val="28"/>
        </w:rPr>
        <w:t>
      4) мемлекеттік ұйымдар: стационарлық және жартылай стационарлық типтегі медициналық-әлеуметтік мекемелер, үйде қызмет көрсету, уақытша орналасу ұйымдары, тұрғындарды жұмыспен қамту орталықтары қызметкерлерінің еңбекақы төлемдерін арттыруға;</w:t>
      </w:r>
    </w:p>
    <w:p>
      <w:pPr>
        <w:spacing w:after="0"/>
        <w:ind w:left="0"/>
        <w:jc w:val="both"/>
      </w:pPr>
      <w:r>
        <w:rPr>
          <w:rFonts w:ascii="Times New Roman"/>
          <w:b w:val="false"/>
          <w:i w:val="false"/>
          <w:color w:val="000000"/>
          <w:sz w:val="28"/>
        </w:rPr>
        <w:t xml:space="preserve">
      5) мемлекеттік бюджет қаражаты есебінен ұсталатын ұйымдар қызметкерлерінің, азаматтық қызметшілердің жекелеген санаттарының, қазыналық кәсіпорындар қызметкерлерінің еңбекақы төлемін арттыруға; </w:t>
      </w:r>
    </w:p>
    <w:p>
      <w:pPr>
        <w:spacing w:after="0"/>
        <w:ind w:left="0"/>
        <w:jc w:val="both"/>
      </w:pPr>
      <w:r>
        <w:rPr>
          <w:rFonts w:ascii="Times New Roman"/>
          <w:b w:val="false"/>
          <w:i w:val="false"/>
          <w:color w:val="000000"/>
          <w:sz w:val="28"/>
        </w:rPr>
        <w:t>
      6) мәдениет және архивтік мекемелердің мемлекеттік ұйымдарының басқару және негізгі персоналына мәдениет және архивтік мекемелері ұйымдарында ерекше еңбек жағдайларына лауазымдық жалақыларына үстемақы белгілеуге.</w:t>
      </w:r>
    </w:p>
    <w:p>
      <w:pPr>
        <w:spacing w:after="0"/>
        <w:ind w:left="0"/>
        <w:jc w:val="both"/>
      </w:pPr>
      <w:r>
        <w:rPr>
          <w:rFonts w:ascii="Times New Roman"/>
          <w:b w:val="false"/>
          <w:i w:val="false"/>
          <w:color w:val="000000"/>
          <w:sz w:val="28"/>
        </w:rPr>
        <w:t>
      Республикалық бюджеттен аталған нысаналы трансферттерді бөлу "2022-2024 жылдарға арналған Солтүстік Қазақстан облысы Есіл ауданының бюджетін бекіту туралы" Есіл ауданы мәслихатының шешімін іске асыру туралы" Солтүстік Қазақстан облысы Есіл ауданы әкімдігінің қаулысымен анықталады;</w:t>
      </w:r>
    </w:p>
    <w:p>
      <w:pPr>
        <w:spacing w:after="0"/>
        <w:ind w:left="0"/>
        <w:jc w:val="both"/>
      </w:pPr>
      <w:r>
        <w:rPr>
          <w:rFonts w:ascii="Times New Roman"/>
          <w:b w:val="false"/>
          <w:i w:val="false"/>
          <w:color w:val="000000"/>
          <w:sz w:val="28"/>
        </w:rPr>
        <w:t>
      7) мәслихат депутаттары қызметінің тиімділігін арттыруға.</w:t>
      </w:r>
    </w:p>
    <w:p>
      <w:pPr>
        <w:spacing w:after="0"/>
        <w:ind w:left="0"/>
        <w:jc w:val="both"/>
      </w:pPr>
      <w:r>
        <w:rPr>
          <w:rFonts w:ascii="Times New Roman"/>
          <w:b w:val="false"/>
          <w:i w:val="false"/>
          <w:color w:val="000000"/>
          <w:sz w:val="28"/>
        </w:rPr>
        <w:t>
      8) ымдау тілі маманының қызметін көрсетуге.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Солтүстік Қазақстан облысы Есіл ауданы мәслихатының 12.07.2022 </w:t>
      </w:r>
      <w:r>
        <w:rPr>
          <w:rFonts w:ascii="Times New Roman"/>
          <w:b w:val="false"/>
          <w:i w:val="false"/>
          <w:color w:val="000000"/>
          <w:sz w:val="28"/>
        </w:rPr>
        <w:t>№ 21/239</w:t>
      </w:r>
      <w:r>
        <w:rPr>
          <w:rFonts w:ascii="Times New Roman"/>
          <w:b w:val="false"/>
          <w:i w:val="false"/>
          <w:color w:val="ff0000"/>
          <w:sz w:val="28"/>
        </w:rPr>
        <w:t xml:space="preserve"> (01.01.2022 бастап қолданысқа енгізіледі) ; өзгеріс еңгізілді - Солтүстік Қазақстан облысы Есіл ауданы мәслихатының 29.09.2022 </w:t>
      </w:r>
      <w:r>
        <w:rPr>
          <w:rFonts w:ascii="Times New Roman"/>
          <w:b w:val="false"/>
          <w:i w:val="false"/>
          <w:color w:val="000000"/>
          <w:sz w:val="28"/>
        </w:rPr>
        <w:t>№ 23/251</w:t>
      </w:r>
      <w:r>
        <w:rPr>
          <w:rFonts w:ascii="Times New Roman"/>
          <w:b w:val="false"/>
          <w:i w:val="false"/>
          <w:color w:val="ff0000"/>
          <w:sz w:val="28"/>
        </w:rPr>
        <w:t xml:space="preserve"> (01.01.2022 бастап қолданысқа енгізіледі) ; 23.11.2022 </w:t>
      </w:r>
      <w:r>
        <w:rPr>
          <w:rFonts w:ascii="Times New Roman"/>
          <w:b w:val="false"/>
          <w:i w:val="false"/>
          <w:color w:val="000000"/>
          <w:sz w:val="28"/>
        </w:rPr>
        <w:t>№ 24/264</w:t>
      </w:r>
      <w:r>
        <w:rPr>
          <w:rFonts w:ascii="Times New Roman"/>
          <w:b w:val="false"/>
          <w:i w:val="false"/>
          <w:color w:val="ff0000"/>
          <w:sz w:val="28"/>
        </w:rPr>
        <w:t xml:space="preserve"> (01.01.2022 бастап қолданысқа енгізіледі) шешімдерімен.</w:t>
      </w:r>
      <w:r>
        <w:br/>
      </w:r>
      <w:r>
        <w:rPr>
          <w:rFonts w:ascii="Times New Roman"/>
          <w:b w:val="false"/>
          <w:i w:val="false"/>
          <w:color w:val="000000"/>
          <w:sz w:val="28"/>
        </w:rPr>
        <w:t>
</w:t>
      </w:r>
    </w:p>
    <w:bookmarkStart w:name="z87" w:id="57"/>
    <w:p>
      <w:pPr>
        <w:spacing w:after="0"/>
        <w:ind w:left="0"/>
        <w:jc w:val="both"/>
      </w:pPr>
      <w:r>
        <w:rPr>
          <w:rFonts w:ascii="Times New Roman"/>
          <w:b w:val="false"/>
          <w:i w:val="false"/>
          <w:color w:val="000000"/>
          <w:sz w:val="28"/>
        </w:rPr>
        <w:t>
      12. 2022 жылға арналған аудандық бюджетте Қазақстан Республикасы Ұлттық қорының нысаналы трансферттерінің түсімдері есепке алынсын, соның ішінде:</w:t>
      </w:r>
    </w:p>
    <w:bookmarkEnd w:id="57"/>
    <w:bookmarkStart w:name="z88" w:id="58"/>
    <w:p>
      <w:pPr>
        <w:spacing w:after="0"/>
        <w:ind w:left="0"/>
        <w:jc w:val="both"/>
      </w:pPr>
      <w:r>
        <w:rPr>
          <w:rFonts w:ascii="Times New Roman"/>
          <w:b w:val="false"/>
          <w:i w:val="false"/>
          <w:color w:val="000000"/>
          <w:sz w:val="28"/>
        </w:rPr>
        <w:t>
      1) "Ауыл-Ел бесігі" жобасы аясында ауылдық елді мекендердің әлеуметтік және инженерлік инфрақұрылымын дамытуға, соның ішінде:</w:t>
      </w:r>
    </w:p>
    <w:bookmarkEnd w:id="58"/>
    <w:p>
      <w:pPr>
        <w:spacing w:after="0"/>
        <w:ind w:left="0"/>
        <w:jc w:val="both"/>
      </w:pPr>
      <w:r>
        <w:rPr>
          <w:rFonts w:ascii="Times New Roman"/>
          <w:b w:val="false"/>
          <w:i w:val="false"/>
          <w:color w:val="000000"/>
          <w:sz w:val="28"/>
        </w:rPr>
        <w:t>
      Есіл ауданының Покровка ауылының мәдениет үйі (клуб) ғимаратының күрделі жөндеуіне;</w:t>
      </w:r>
    </w:p>
    <w:p>
      <w:pPr>
        <w:spacing w:after="0"/>
        <w:ind w:left="0"/>
        <w:jc w:val="both"/>
      </w:pPr>
      <w:r>
        <w:rPr>
          <w:rFonts w:ascii="Times New Roman"/>
          <w:b w:val="false"/>
          <w:i w:val="false"/>
          <w:color w:val="000000"/>
          <w:sz w:val="28"/>
        </w:rPr>
        <w:t>
      Заречный ауылдық округінің Чириковка ауылының кентішілік жолдарының орташа жөндеуіне;</w:t>
      </w:r>
    </w:p>
    <w:p>
      <w:pPr>
        <w:spacing w:after="0"/>
        <w:ind w:left="0"/>
        <w:jc w:val="both"/>
      </w:pPr>
      <w:r>
        <w:rPr>
          <w:rFonts w:ascii="Times New Roman"/>
          <w:b w:val="false"/>
          <w:i w:val="false"/>
          <w:color w:val="000000"/>
          <w:sz w:val="28"/>
        </w:rPr>
        <w:t>
      Бұлақ ауылдық округінің Бұлақ ауылында кентішілік жолдардың орташа жөндеуіне.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12-тармаққа өзгеріс еңгізілді - Солтүстік Қазақстан облысы Есіл ауданы мәслихатының 29.09.2022 </w:t>
      </w:r>
      <w:r>
        <w:rPr>
          <w:rFonts w:ascii="Times New Roman"/>
          <w:b w:val="false"/>
          <w:i w:val="false"/>
          <w:color w:val="000000"/>
          <w:sz w:val="28"/>
        </w:rPr>
        <w:t>№ 23/251</w:t>
      </w:r>
      <w:r>
        <w:rPr>
          <w:rFonts w:ascii="Times New Roman"/>
          <w:b w:val="false"/>
          <w:i w:val="false"/>
          <w:color w:val="ff0000"/>
          <w:sz w:val="28"/>
        </w:rPr>
        <w:t xml:space="preserve"> (01.01.2022 бастап қолданысқа енгізіледі) ; 23.11.2022 </w:t>
      </w:r>
      <w:r>
        <w:rPr>
          <w:rFonts w:ascii="Times New Roman"/>
          <w:b w:val="false"/>
          <w:i w:val="false"/>
          <w:color w:val="000000"/>
          <w:sz w:val="28"/>
        </w:rPr>
        <w:t>№ 24/264</w:t>
      </w:r>
      <w:r>
        <w:rPr>
          <w:rFonts w:ascii="Times New Roman"/>
          <w:b w:val="false"/>
          <w:i w:val="false"/>
          <w:color w:val="ff0000"/>
          <w:sz w:val="28"/>
        </w:rPr>
        <w:t xml:space="preserve"> (01.01.2022 бастап қолданысқа енгізіледі) шешімдерімен.</w:t>
      </w:r>
      <w:r>
        <w:br/>
      </w:r>
      <w:r>
        <w:rPr>
          <w:rFonts w:ascii="Times New Roman"/>
          <w:b w:val="false"/>
          <w:i w:val="false"/>
          <w:color w:val="000000"/>
          <w:sz w:val="28"/>
        </w:rPr>
        <w:t>
</w:t>
      </w:r>
    </w:p>
    <w:bookmarkStart w:name="z90" w:id="59"/>
    <w:p>
      <w:pPr>
        <w:spacing w:after="0"/>
        <w:ind w:left="0"/>
        <w:jc w:val="both"/>
      </w:pPr>
      <w:r>
        <w:rPr>
          <w:rFonts w:ascii="Times New Roman"/>
          <w:b w:val="false"/>
          <w:i w:val="false"/>
          <w:color w:val="000000"/>
          <w:sz w:val="28"/>
        </w:rPr>
        <w:t>
      2) Тұрғын үй-коммуналдық дамудың 2020-2025 жылдарға арналған "Нұрлы жер" мемлекеттік бағдарламасы шеңберінде, соның ішінде:</w:t>
      </w:r>
    </w:p>
    <w:bookmarkEnd w:id="59"/>
    <w:bookmarkStart w:name="z91" w:id="60"/>
    <w:p>
      <w:pPr>
        <w:spacing w:after="0"/>
        <w:ind w:left="0"/>
        <w:jc w:val="both"/>
      </w:pPr>
      <w:r>
        <w:rPr>
          <w:rFonts w:ascii="Times New Roman"/>
          <w:b w:val="false"/>
          <w:i w:val="false"/>
          <w:color w:val="000000"/>
          <w:sz w:val="28"/>
        </w:rPr>
        <w:t>
      Бұлақ ауылында сумен жабдықтау желісін салуға.</w:t>
      </w:r>
    </w:p>
    <w:bookmarkEnd w:id="60"/>
    <w:bookmarkStart w:name="z92" w:id="61"/>
    <w:p>
      <w:pPr>
        <w:spacing w:after="0"/>
        <w:ind w:left="0"/>
        <w:jc w:val="both"/>
      </w:pPr>
      <w:r>
        <w:rPr>
          <w:rFonts w:ascii="Times New Roman"/>
          <w:b w:val="false"/>
          <w:i w:val="false"/>
          <w:color w:val="000000"/>
          <w:sz w:val="28"/>
        </w:rPr>
        <w:t>
      Қазақстан Республикасы Ұлттық қорынан аталған нысаналы трансферттерді бөлу "2022-2024 жылдарға арналған Солтүстік Қазақстан облысы Есіл ауданының бюджетін бекіту туралы" Есіл ауданы мәслихатының шешімін іске асыру туралы" Солтүстік Қазақстан облысы Есіл ауданы әкімдігінің қаулысымен анықталады.</w:t>
      </w:r>
    </w:p>
    <w:bookmarkEnd w:id="61"/>
    <w:p>
      <w:pPr>
        <w:spacing w:after="0"/>
        <w:ind w:left="0"/>
        <w:jc w:val="both"/>
      </w:pPr>
      <w:r>
        <w:rPr>
          <w:rFonts w:ascii="Times New Roman"/>
          <w:b w:val="false"/>
          <w:i w:val="false"/>
          <w:color w:val="000000"/>
          <w:sz w:val="28"/>
        </w:rPr>
        <w:t>
      12-1. 2022 жылға арналған аудандық бюджетте Қазақстан Республикасы Ұлттық қорының кепілденген трансферттері есебінен нысаналы трансферттердің түсімдері есепке алынсын, соның ішінде:</w:t>
      </w:r>
    </w:p>
    <w:p>
      <w:pPr>
        <w:spacing w:after="0"/>
        <w:ind w:left="0"/>
        <w:jc w:val="both"/>
      </w:pPr>
      <w:r>
        <w:rPr>
          <w:rFonts w:ascii="Times New Roman"/>
          <w:b w:val="false"/>
          <w:i w:val="false"/>
          <w:color w:val="000000"/>
          <w:sz w:val="28"/>
        </w:rPr>
        <w:t>
      1) өнімді жұмыспен қамтуды дамытуға, соның ішінде:</w:t>
      </w:r>
    </w:p>
    <w:p>
      <w:pPr>
        <w:spacing w:after="0"/>
        <w:ind w:left="0"/>
        <w:jc w:val="both"/>
      </w:pPr>
      <w:r>
        <w:rPr>
          <w:rFonts w:ascii="Times New Roman"/>
          <w:b w:val="false"/>
          <w:i w:val="false"/>
          <w:color w:val="000000"/>
          <w:sz w:val="28"/>
        </w:rPr>
        <w:t xml:space="preserve">
      жастар тәжірибесі; </w:t>
      </w:r>
    </w:p>
    <w:p>
      <w:pPr>
        <w:spacing w:after="0"/>
        <w:ind w:left="0"/>
        <w:jc w:val="both"/>
      </w:pPr>
      <w:r>
        <w:rPr>
          <w:rFonts w:ascii="Times New Roman"/>
          <w:b w:val="false"/>
          <w:i w:val="false"/>
          <w:color w:val="000000"/>
          <w:sz w:val="28"/>
        </w:rPr>
        <w:t>
      қоғамдық жұмыс;</w:t>
      </w:r>
    </w:p>
    <w:p>
      <w:pPr>
        <w:spacing w:after="0"/>
        <w:ind w:left="0"/>
        <w:jc w:val="both"/>
      </w:pPr>
      <w:r>
        <w:rPr>
          <w:rFonts w:ascii="Times New Roman"/>
          <w:b w:val="false"/>
          <w:i w:val="false"/>
          <w:color w:val="000000"/>
          <w:sz w:val="28"/>
        </w:rPr>
        <w:t xml:space="preserve">
      жаңа бизнес-бастамаларды жүзеге асыруға қоныс аударушыларға гранттар (200 айлық есептік көрсеткіш, 400 айлық есептік көрсеткіш); </w:t>
      </w:r>
    </w:p>
    <w:p>
      <w:pPr>
        <w:spacing w:after="0"/>
        <w:ind w:left="0"/>
        <w:jc w:val="both"/>
      </w:pPr>
      <w:r>
        <w:rPr>
          <w:rFonts w:ascii="Times New Roman"/>
          <w:b w:val="false"/>
          <w:i w:val="false"/>
          <w:color w:val="000000"/>
          <w:sz w:val="28"/>
        </w:rPr>
        <w:t>
      күміс жас;</w:t>
      </w:r>
    </w:p>
    <w:p>
      <w:pPr>
        <w:spacing w:after="0"/>
        <w:ind w:left="0"/>
        <w:jc w:val="both"/>
      </w:pPr>
      <w:r>
        <w:rPr>
          <w:rFonts w:ascii="Times New Roman"/>
          <w:b w:val="false"/>
          <w:i w:val="false"/>
          <w:color w:val="000000"/>
          <w:sz w:val="28"/>
        </w:rPr>
        <w:t>
      бірінші жұмыс орны;</w:t>
      </w:r>
    </w:p>
    <w:p>
      <w:pPr>
        <w:spacing w:after="0"/>
        <w:ind w:left="0"/>
        <w:jc w:val="both"/>
      </w:pPr>
      <w:r>
        <w:rPr>
          <w:rFonts w:ascii="Times New Roman"/>
          <w:b w:val="false"/>
          <w:i w:val="false"/>
          <w:color w:val="000000"/>
          <w:sz w:val="28"/>
        </w:rPr>
        <w:t>
      2) мемлекеттік ұйымдар: стационарлық және жартылай стационарлық типтегі медициналық-әлеуметтік мекемелер, үйде қызмет көрсету, уақытша орналасу ұйымдары, тұрғындарды жұмыспен қамту орталықтары қызметкерлерінің еңбекақы төлемдерін арттыруға;</w:t>
      </w:r>
    </w:p>
    <w:p>
      <w:pPr>
        <w:spacing w:after="0"/>
        <w:ind w:left="0"/>
        <w:jc w:val="both"/>
      </w:pPr>
      <w:r>
        <w:rPr>
          <w:rFonts w:ascii="Times New Roman"/>
          <w:b w:val="false"/>
          <w:i w:val="false"/>
          <w:color w:val="000000"/>
          <w:sz w:val="28"/>
        </w:rPr>
        <w:t xml:space="preserve">
      3) мемлекеттік бюджет қаражаты есебінен ұсталатын ұйымдар қызметкерлерінің, азаматтық қызметшілердің жекелеген санаттарының, қазыналық кәсіпорындар қызметкерлерінің еңбекақы төлемін арттыруға; </w:t>
      </w:r>
    </w:p>
    <w:p>
      <w:pPr>
        <w:spacing w:after="0"/>
        <w:ind w:left="0"/>
        <w:jc w:val="both"/>
      </w:pPr>
      <w:r>
        <w:rPr>
          <w:rFonts w:ascii="Times New Roman"/>
          <w:b w:val="false"/>
          <w:i w:val="false"/>
          <w:color w:val="000000"/>
          <w:sz w:val="28"/>
        </w:rPr>
        <w:t>
      4) көлік инфрақұрылымының басым жобаларын қаржыландыруға, соның ішінде:</w:t>
      </w:r>
    </w:p>
    <w:p>
      <w:pPr>
        <w:spacing w:after="0"/>
        <w:ind w:left="0"/>
        <w:jc w:val="both"/>
      </w:pPr>
      <w:r>
        <w:rPr>
          <w:rFonts w:ascii="Times New Roman"/>
          <w:b w:val="false"/>
          <w:i w:val="false"/>
          <w:color w:val="000000"/>
          <w:sz w:val="28"/>
        </w:rPr>
        <w:t>
      Есіл ауданының "Қарағаш ауылына кіреберіс" KTES-110 аудандық маңызы бар автомобиль жолын орташа жөндеуге;</w:t>
      </w:r>
    </w:p>
    <w:p>
      <w:pPr>
        <w:spacing w:after="0"/>
        <w:ind w:left="0"/>
        <w:jc w:val="both"/>
      </w:pPr>
      <w:r>
        <w:rPr>
          <w:rFonts w:ascii="Times New Roman"/>
          <w:b w:val="false"/>
          <w:i w:val="false"/>
          <w:color w:val="000000"/>
          <w:sz w:val="28"/>
        </w:rPr>
        <w:t>
      Есіл ауданының "Тауағаш ауылына кіреберіс" KTES-96 аудандық маңызы бар автомобиль жолын орташа жөндеуге.</w:t>
      </w:r>
    </w:p>
    <w:p>
      <w:pPr>
        <w:spacing w:after="0"/>
        <w:ind w:left="0"/>
        <w:jc w:val="both"/>
      </w:pPr>
      <w:r>
        <w:rPr>
          <w:rFonts w:ascii="Times New Roman"/>
          <w:b w:val="false"/>
          <w:i w:val="false"/>
          <w:color w:val="000000"/>
          <w:sz w:val="28"/>
        </w:rPr>
        <w:t>
      Қазақстан Республикасы Ұлттық қорының кепілденген трансферттері есебінен аталған нысаналы трансферттерді бөлу "2022-2024 жылдарға арналған Солтүстік Қазақстан облысы Есіл ауданының бюджетін бекіту туралы" Есіл ауданы мәслихатының шешімін іске асыру туралы" Солтүстік Қазақстан облысы Есіл ауданы әкімдігінің қаулысымен анықталады;</w:t>
      </w:r>
    </w:p>
    <w:p>
      <w:pPr>
        <w:spacing w:after="0"/>
        <w:ind w:left="0"/>
        <w:jc w:val="both"/>
      </w:pPr>
      <w:r>
        <w:rPr>
          <w:rFonts w:ascii="Times New Roman"/>
          <w:b w:val="false"/>
          <w:i w:val="false"/>
          <w:color w:val="000000"/>
          <w:sz w:val="28"/>
        </w:rPr>
        <w:t>
      5) "Ауыл-Ел бесігі" жобасы аясында ауылдық елді мекендердің әлеуметтік және инженерлік инфрақұрылымын дамытуға, соның ішінде:</w:t>
      </w:r>
    </w:p>
    <w:p>
      <w:pPr>
        <w:spacing w:after="0"/>
        <w:ind w:left="0"/>
        <w:jc w:val="both"/>
      </w:pPr>
      <w:r>
        <w:rPr>
          <w:rFonts w:ascii="Times New Roman"/>
          <w:b w:val="false"/>
          <w:i w:val="false"/>
          <w:color w:val="000000"/>
          <w:sz w:val="28"/>
        </w:rPr>
        <w:t>
      Бұлақ ауылдық округінің Бұлақ ауылында кентішілік жолдардың орташа жөндеуіне;</w:t>
      </w:r>
    </w:p>
    <w:p>
      <w:pPr>
        <w:spacing w:after="0"/>
        <w:ind w:left="0"/>
        <w:jc w:val="both"/>
      </w:pPr>
      <w:r>
        <w:rPr>
          <w:rFonts w:ascii="Times New Roman"/>
          <w:b w:val="false"/>
          <w:i w:val="false"/>
          <w:color w:val="000000"/>
          <w:sz w:val="28"/>
        </w:rPr>
        <w:t>
      Николаевка ауылдық округінің Николаевка ауылында кентішілік жолдардың орташа жөндеуіне.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12-1-тармақпен толықтырылды - Солтүстік Қазақстан облысы Есіл ауданы мәслихатының 12.07.2022 </w:t>
      </w:r>
      <w:r>
        <w:rPr>
          <w:rFonts w:ascii="Times New Roman"/>
          <w:b w:val="false"/>
          <w:i w:val="false"/>
          <w:color w:val="000000"/>
          <w:sz w:val="28"/>
        </w:rPr>
        <w:t>№ 21/239</w:t>
      </w:r>
      <w:r>
        <w:rPr>
          <w:rFonts w:ascii="Times New Roman"/>
          <w:b w:val="false"/>
          <w:i w:val="false"/>
          <w:color w:val="ff0000"/>
          <w:sz w:val="28"/>
        </w:rPr>
        <w:t xml:space="preserve"> (01.01.2022 бастап қолданысқа енгізіледі) ; өзгеріс енгізілді - Солтүстік Қазақстан облысы Есіл ауданы мәслихатының 23.11.2022 </w:t>
      </w:r>
      <w:r>
        <w:rPr>
          <w:rFonts w:ascii="Times New Roman"/>
          <w:b w:val="false"/>
          <w:i w:val="false"/>
          <w:color w:val="000000"/>
          <w:sz w:val="28"/>
        </w:rPr>
        <w:t>№ 24/264</w:t>
      </w:r>
      <w:r>
        <w:rPr>
          <w:rFonts w:ascii="Times New Roman"/>
          <w:b w:val="false"/>
          <w:i w:val="false"/>
          <w:color w:val="ff0000"/>
          <w:sz w:val="28"/>
        </w:rPr>
        <w:t xml:space="preserve"> (01.01.2022 бастап қолданысқа енгізіледі) шешімдерімен.</w:t>
      </w:r>
      <w:r>
        <w:br/>
      </w:r>
      <w:r>
        <w:rPr>
          <w:rFonts w:ascii="Times New Roman"/>
          <w:b w:val="false"/>
          <w:i w:val="false"/>
          <w:color w:val="000000"/>
          <w:sz w:val="28"/>
        </w:rPr>
        <w:t>
</w:t>
      </w:r>
    </w:p>
    <w:bookmarkStart w:name="z93" w:id="62"/>
    <w:p>
      <w:pPr>
        <w:spacing w:after="0"/>
        <w:ind w:left="0"/>
        <w:jc w:val="both"/>
      </w:pPr>
      <w:r>
        <w:rPr>
          <w:rFonts w:ascii="Times New Roman"/>
          <w:b w:val="false"/>
          <w:i w:val="false"/>
          <w:color w:val="000000"/>
          <w:sz w:val="28"/>
        </w:rPr>
        <w:t>
      13. 2022 жылға арналған аудан бюджетінде облыстық бюджеттің нысаналы трансферттерінің түсімдері есепке алынсын, соның ішінде:</w:t>
      </w:r>
    </w:p>
    <w:bookmarkEnd w:id="62"/>
    <w:bookmarkStart w:name="z94" w:id="63"/>
    <w:p>
      <w:pPr>
        <w:spacing w:after="0"/>
        <w:ind w:left="0"/>
        <w:jc w:val="both"/>
      </w:pPr>
      <w:r>
        <w:rPr>
          <w:rFonts w:ascii="Times New Roman"/>
          <w:b w:val="false"/>
          <w:i w:val="false"/>
          <w:color w:val="000000"/>
          <w:sz w:val="28"/>
        </w:rPr>
        <w:t>
      1) Қазақстан Республикасы Үкіметінің 2019 жылғы 27 желтоқсандағы "Өңірлерді дамытудың 2020-2025 жылдарға арналған мемлекеттік бағдарламасын бекіту туралы" № 990 Қаулысымен бекітілген Өңірлерді дамытудың 2025 жылға дейінгі мемлекеттік бағдарламасы шеңберінде "Ауыл-Ел бесігі" жобасы аясында ауылдық елді мекендерде әлеуметтік және инженерлік инфрақұрылымдарды дамытуға, соның ішінде</w:t>
      </w:r>
    </w:p>
    <w:bookmarkEnd w:id="63"/>
    <w:bookmarkStart w:name="z95" w:id="64"/>
    <w:p>
      <w:pPr>
        <w:spacing w:after="0"/>
        <w:ind w:left="0"/>
        <w:jc w:val="both"/>
      </w:pPr>
      <w:r>
        <w:rPr>
          <w:rFonts w:ascii="Times New Roman"/>
          <w:b w:val="false"/>
          <w:i w:val="false"/>
          <w:color w:val="000000"/>
          <w:sz w:val="28"/>
        </w:rPr>
        <w:t>
      Явленка ауылы, Коваленко көшесі, 27А мекенжайында дене шынықтыру-сауықтыру кешенін салуға;</w:t>
      </w:r>
    </w:p>
    <w:bookmarkEnd w:id="64"/>
    <w:bookmarkStart w:name="z96" w:id="65"/>
    <w:p>
      <w:pPr>
        <w:spacing w:after="0"/>
        <w:ind w:left="0"/>
        <w:jc w:val="both"/>
      </w:pPr>
      <w:r>
        <w:rPr>
          <w:rFonts w:ascii="Times New Roman"/>
          <w:b w:val="false"/>
          <w:i w:val="false"/>
          <w:color w:val="000000"/>
          <w:sz w:val="28"/>
        </w:rPr>
        <w:t>
      Есіл ауданының Покровка ауылындағы мәдениет үйі (клуб) ғимаратының күрделі жөндеуіне;</w:t>
      </w:r>
    </w:p>
    <w:bookmarkEnd w:id="65"/>
    <w:bookmarkStart w:name="z97" w:id="66"/>
    <w:p>
      <w:pPr>
        <w:spacing w:after="0"/>
        <w:ind w:left="0"/>
        <w:jc w:val="both"/>
      </w:pPr>
      <w:r>
        <w:rPr>
          <w:rFonts w:ascii="Times New Roman"/>
          <w:b w:val="false"/>
          <w:i w:val="false"/>
          <w:color w:val="000000"/>
          <w:sz w:val="28"/>
        </w:rPr>
        <w:t>
      2) санаторлық-курорттық емдеулерге;</w:t>
      </w:r>
    </w:p>
    <w:bookmarkEnd w:id="66"/>
    <w:bookmarkStart w:name="z98" w:id="67"/>
    <w:p>
      <w:pPr>
        <w:spacing w:after="0"/>
        <w:ind w:left="0"/>
        <w:jc w:val="both"/>
      </w:pPr>
      <w:r>
        <w:rPr>
          <w:rFonts w:ascii="Times New Roman"/>
          <w:b w:val="false"/>
          <w:i w:val="false"/>
          <w:color w:val="000000"/>
          <w:sz w:val="28"/>
        </w:rPr>
        <w:t>
      3) протездік-ортопедиялық құралдарына;</w:t>
      </w:r>
    </w:p>
    <w:bookmarkEnd w:id="67"/>
    <w:bookmarkStart w:name="z99" w:id="68"/>
    <w:p>
      <w:pPr>
        <w:spacing w:after="0"/>
        <w:ind w:left="0"/>
        <w:jc w:val="both"/>
      </w:pPr>
      <w:r>
        <w:rPr>
          <w:rFonts w:ascii="Times New Roman"/>
          <w:b w:val="false"/>
          <w:i w:val="false"/>
          <w:color w:val="000000"/>
          <w:sz w:val="28"/>
        </w:rPr>
        <w:t>
      4) 2022 жылға арналған облыстық бюджеттен жергілікті атқарушы органдардың мемлекеттік қызметшілерінің еңбекақы төлемін арттыруға;</w:t>
      </w:r>
    </w:p>
    <w:bookmarkEnd w:id="68"/>
    <w:bookmarkStart w:name="z100" w:id="69"/>
    <w:p>
      <w:pPr>
        <w:spacing w:after="0"/>
        <w:ind w:left="0"/>
        <w:jc w:val="both"/>
      </w:pPr>
      <w:r>
        <w:rPr>
          <w:rFonts w:ascii="Times New Roman"/>
          <w:b w:val="false"/>
          <w:i w:val="false"/>
          <w:color w:val="000000"/>
          <w:sz w:val="28"/>
        </w:rPr>
        <w:t>
      5) Есіл ауданының аудандық маңыздағы жолдарын қысқы ұстауға.</w:t>
      </w:r>
    </w:p>
    <w:bookmarkEnd w:id="69"/>
    <w:bookmarkStart w:name="z101" w:id="70"/>
    <w:p>
      <w:pPr>
        <w:spacing w:after="0"/>
        <w:ind w:left="0"/>
        <w:jc w:val="both"/>
      </w:pPr>
      <w:r>
        <w:rPr>
          <w:rFonts w:ascii="Times New Roman"/>
          <w:b w:val="false"/>
          <w:i w:val="false"/>
          <w:color w:val="000000"/>
          <w:sz w:val="28"/>
        </w:rPr>
        <w:t>
      Облыстық бюджеттен аталған нысаналы трансферттерді бөлу "2022-2024 жылдарға арналған Солтүстік Қазақстан облысы Есіл ауданының бюджетін бекіту туралы" Есіл ауданы мәслихатының шешімін іске асыру туралы" Солтүстік Қазақстан облысы Есіл ауданы әкімдігінің қаулысымен анықталады.</w:t>
      </w:r>
    </w:p>
    <w:bookmarkEnd w:id="70"/>
    <w:p>
      <w:pPr>
        <w:spacing w:after="0"/>
        <w:ind w:left="0"/>
        <w:jc w:val="both"/>
      </w:pPr>
      <w:r>
        <w:rPr>
          <w:rFonts w:ascii="Times New Roman"/>
          <w:b w:val="false"/>
          <w:i w:val="false"/>
          <w:color w:val="000000"/>
          <w:sz w:val="28"/>
        </w:rPr>
        <w:t>
      6) Амангелді ауылында "Айан" ШҚ үшін ауыл шаруашылығы өнімдерін өңдеу бойынша электрмен жабдықтау цехының сыртқы желілерінің құрылысына;</w:t>
      </w:r>
    </w:p>
    <w:p>
      <w:pPr>
        <w:spacing w:after="0"/>
        <w:ind w:left="0"/>
        <w:jc w:val="both"/>
      </w:pPr>
      <w:r>
        <w:rPr>
          <w:rFonts w:ascii="Times New Roman"/>
          <w:b w:val="false"/>
          <w:i w:val="false"/>
          <w:color w:val="000000"/>
          <w:sz w:val="28"/>
        </w:rPr>
        <w:t>
      7) Тұрғын үй-коммуналдық дамудың 2020-2025 жылдарға арналған "Нұрлы жер" мемлекеттік бағдарламасы шеңберінде, соның ішінде:</w:t>
      </w:r>
    </w:p>
    <w:p>
      <w:pPr>
        <w:spacing w:after="0"/>
        <w:ind w:left="0"/>
        <w:jc w:val="both"/>
      </w:pPr>
      <w:r>
        <w:rPr>
          <w:rFonts w:ascii="Times New Roman"/>
          <w:b w:val="false"/>
          <w:i w:val="false"/>
          <w:color w:val="000000"/>
          <w:sz w:val="28"/>
        </w:rPr>
        <w:t>
      Бұлақ ауылында сумен жабдықтау желісін салуға.</w:t>
      </w:r>
    </w:p>
    <w:p>
      <w:pPr>
        <w:spacing w:after="0"/>
        <w:ind w:left="0"/>
        <w:jc w:val="both"/>
      </w:pPr>
      <w:r>
        <w:rPr>
          <w:rFonts w:ascii="Times New Roman"/>
          <w:b w:val="false"/>
          <w:i w:val="false"/>
          <w:color w:val="000000"/>
          <w:sz w:val="28"/>
        </w:rPr>
        <w:t>
      8) Николаевка ауылдық округінің Николаевка ауылында сусорғы мұнарасын орнатуға және су тарату желілеріне қосыла отыра ТСР ағымдағы жөндеуіне;</w:t>
      </w:r>
    </w:p>
    <w:p>
      <w:pPr>
        <w:spacing w:after="0"/>
        <w:ind w:left="0"/>
        <w:jc w:val="both"/>
      </w:pPr>
      <w:r>
        <w:rPr>
          <w:rFonts w:ascii="Times New Roman"/>
          <w:b w:val="false"/>
          <w:i w:val="false"/>
          <w:color w:val="000000"/>
          <w:sz w:val="28"/>
        </w:rPr>
        <w:t>
      9) Ильинка ауылдық округінің Ильинка ауылында сусорғы мұнарасын орнатуға және су тарату желілеріне қосыла отыра ТСР ағымдағы жөндеуіне;</w:t>
      </w:r>
    </w:p>
    <w:p>
      <w:pPr>
        <w:spacing w:after="0"/>
        <w:ind w:left="0"/>
        <w:jc w:val="both"/>
      </w:pPr>
      <w:r>
        <w:rPr>
          <w:rFonts w:ascii="Times New Roman"/>
          <w:b w:val="false"/>
          <w:i w:val="false"/>
          <w:color w:val="000000"/>
          <w:sz w:val="28"/>
        </w:rPr>
        <w:t>
      10) Николаевка ауылдық округінің Николаевка ауылында су құбырының ағымдағы жөндеуіне;</w:t>
      </w:r>
    </w:p>
    <w:p>
      <w:pPr>
        <w:spacing w:after="0"/>
        <w:ind w:left="0"/>
        <w:jc w:val="both"/>
      </w:pPr>
      <w:r>
        <w:rPr>
          <w:rFonts w:ascii="Times New Roman"/>
          <w:b w:val="false"/>
          <w:i w:val="false"/>
          <w:color w:val="000000"/>
          <w:sz w:val="28"/>
        </w:rPr>
        <w:t>
      11) Петровка ауылдық округінің Мәдениет ауылында сумен жабдықтау жүйесінің ағымдағы жөндеуіне.</w:t>
      </w:r>
    </w:p>
    <w:p>
      <w:pPr>
        <w:spacing w:after="0"/>
        <w:ind w:left="0"/>
        <w:jc w:val="both"/>
      </w:pPr>
      <w:r>
        <w:rPr>
          <w:rFonts w:ascii="Times New Roman"/>
          <w:b w:val="false"/>
          <w:i w:val="false"/>
          <w:color w:val="000000"/>
          <w:sz w:val="28"/>
        </w:rPr>
        <w:t>
      12) Торанғұл ауылында кентішілік жолдардың орташа жөндеуіне.</w:t>
      </w:r>
    </w:p>
    <w:p>
      <w:pPr>
        <w:spacing w:after="0"/>
        <w:ind w:left="0"/>
        <w:jc w:val="both"/>
      </w:pPr>
      <w:r>
        <w:rPr>
          <w:rFonts w:ascii="Times New Roman"/>
          <w:b w:val="false"/>
          <w:i w:val="false"/>
          <w:color w:val="000000"/>
          <w:sz w:val="28"/>
        </w:rPr>
        <w:t>
      13) Заречный ауылдық округінің Чириковка ауылында ТСР гидрооқшаулағыш құрылғысына;</w:t>
      </w:r>
    </w:p>
    <w:p>
      <w:pPr>
        <w:spacing w:after="0"/>
        <w:ind w:left="0"/>
        <w:jc w:val="both"/>
      </w:pPr>
      <w:r>
        <w:rPr>
          <w:rFonts w:ascii="Times New Roman"/>
          <w:b w:val="false"/>
          <w:i w:val="false"/>
          <w:color w:val="000000"/>
          <w:sz w:val="28"/>
        </w:rPr>
        <w:t>
      14) Заречный ауылдық округінің Чириковка ауылында сорғы станциясы мен жылыжайдың ағымдағы жөндеуіне;</w:t>
      </w:r>
    </w:p>
    <w:p>
      <w:pPr>
        <w:spacing w:after="0"/>
        <w:ind w:left="0"/>
        <w:jc w:val="both"/>
      </w:pPr>
      <w:r>
        <w:rPr>
          <w:rFonts w:ascii="Times New Roman"/>
          <w:b w:val="false"/>
          <w:i w:val="false"/>
          <w:color w:val="000000"/>
          <w:sz w:val="28"/>
        </w:rPr>
        <w:t>
      15) "Коммуникация және БАҚ-мен өзара іс-қимыл" тақырыбы бойынша ауылдық округ әкімдерін оқытуға;</w:t>
      </w:r>
    </w:p>
    <w:p>
      <w:pPr>
        <w:spacing w:after="0"/>
        <w:ind w:left="0"/>
        <w:jc w:val="both"/>
      </w:pPr>
      <w:r>
        <w:rPr>
          <w:rFonts w:ascii="Times New Roman"/>
          <w:b w:val="false"/>
          <w:i w:val="false"/>
          <w:color w:val="000000"/>
          <w:sz w:val="28"/>
        </w:rPr>
        <w:t>
      16) спорттық форманы сатып алу;</w:t>
      </w:r>
    </w:p>
    <w:p>
      <w:pPr>
        <w:spacing w:after="0"/>
        <w:ind w:left="0"/>
        <w:jc w:val="both"/>
      </w:pPr>
      <w:r>
        <w:rPr>
          <w:rFonts w:ascii="Times New Roman"/>
          <w:b w:val="false"/>
          <w:i w:val="false"/>
          <w:color w:val="000000"/>
          <w:sz w:val="28"/>
        </w:rPr>
        <w:t>
      17) Ильинка ауылдық округінің Ильинка ауылында су тарату желілеріне қосылумен сумен жабдықтау жүйесінің ағымдағы жөндеуіне;</w:t>
      </w:r>
    </w:p>
    <w:p>
      <w:pPr>
        <w:spacing w:after="0"/>
        <w:ind w:left="0"/>
        <w:jc w:val="both"/>
      </w:pPr>
      <w:r>
        <w:rPr>
          <w:rFonts w:ascii="Times New Roman"/>
          <w:b w:val="false"/>
          <w:i w:val="false"/>
          <w:color w:val="000000"/>
          <w:sz w:val="28"/>
        </w:rPr>
        <w:t>
      18) бөлек санаттағы азаматтарды үймен қамтамасыз ету.</w:t>
      </w:r>
    </w:p>
    <w:p>
      <w:pPr>
        <w:spacing w:after="0"/>
        <w:ind w:left="0"/>
        <w:jc w:val="both"/>
      </w:pPr>
      <w:r>
        <w:rPr>
          <w:rFonts w:ascii="Times New Roman"/>
          <w:b w:val="false"/>
          <w:i w:val="false"/>
          <w:color w:val="000000"/>
          <w:sz w:val="28"/>
        </w:rPr>
        <w:t>
      19) "Бірлік ауылына кіреберіс" KTES-93 аудандық маңызы бар автомобиль жолының ағымдағы жөндеуіне;</w:t>
      </w:r>
    </w:p>
    <w:p>
      <w:pPr>
        <w:spacing w:after="0"/>
        <w:ind w:left="0"/>
        <w:jc w:val="both"/>
      </w:pPr>
      <w:r>
        <w:rPr>
          <w:rFonts w:ascii="Times New Roman"/>
          <w:b w:val="false"/>
          <w:i w:val="false"/>
          <w:color w:val="000000"/>
          <w:sz w:val="28"/>
        </w:rPr>
        <w:t>
      20) "Жарқайың ауылына кіреберіс" KTES-83 аудандық маңызы бар автомобиль жолының ағымдағы жөндеуіне;</w:t>
      </w:r>
    </w:p>
    <w:p>
      <w:pPr>
        <w:spacing w:after="0"/>
        <w:ind w:left="0"/>
        <w:jc w:val="both"/>
      </w:pPr>
      <w:r>
        <w:rPr>
          <w:rFonts w:ascii="Times New Roman"/>
          <w:b w:val="false"/>
          <w:i w:val="false"/>
          <w:color w:val="000000"/>
          <w:sz w:val="28"/>
        </w:rPr>
        <w:t>
      21) "Бесқұдық ауылына кіреберіс" KTES-106 аудандық маңызы бар автомобиль жолының орта жөндеуіне.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13-тармаққа өзгерістер еңгізілді - Солтүстік Қазақстан облысы Есіл ауданы мәслихатының 02.02.2022 </w:t>
      </w:r>
      <w:r>
        <w:rPr>
          <w:rFonts w:ascii="Times New Roman"/>
          <w:b w:val="false"/>
          <w:i w:val="false"/>
          <w:color w:val="000000"/>
          <w:sz w:val="28"/>
        </w:rPr>
        <w:t>№ 15/153</w:t>
      </w:r>
      <w:r>
        <w:rPr>
          <w:rFonts w:ascii="Times New Roman"/>
          <w:b w:val="false"/>
          <w:i w:val="false"/>
          <w:color w:val="ff0000"/>
          <w:sz w:val="28"/>
        </w:rPr>
        <w:t xml:space="preserve"> (01.01.2022 бастап қолданысқа енгізіледі); 04.04.2022 </w:t>
      </w:r>
      <w:r>
        <w:rPr>
          <w:rFonts w:ascii="Times New Roman"/>
          <w:b w:val="false"/>
          <w:i w:val="false"/>
          <w:color w:val="000000"/>
          <w:sz w:val="28"/>
        </w:rPr>
        <w:t>№ 18/206</w:t>
      </w:r>
      <w:r>
        <w:rPr>
          <w:rFonts w:ascii="Times New Roman"/>
          <w:b w:val="false"/>
          <w:i w:val="false"/>
          <w:color w:val="ff0000"/>
          <w:sz w:val="28"/>
        </w:rPr>
        <w:t xml:space="preserve"> (01.01.2022 бастап қолданысқа енгізіледі) шешімдерімен; 12.07.2022 </w:t>
      </w:r>
      <w:r>
        <w:rPr>
          <w:rFonts w:ascii="Times New Roman"/>
          <w:b w:val="false"/>
          <w:i w:val="false"/>
          <w:color w:val="000000"/>
          <w:sz w:val="28"/>
        </w:rPr>
        <w:t>№ 21/239</w:t>
      </w:r>
      <w:r>
        <w:rPr>
          <w:rFonts w:ascii="Times New Roman"/>
          <w:b w:val="false"/>
          <w:i w:val="false"/>
          <w:color w:val="ff0000"/>
          <w:sz w:val="28"/>
        </w:rPr>
        <w:t xml:space="preserve"> (01.01.2022 бастап қолданысқа енгізіледі) ; 29.09.2022 </w:t>
      </w:r>
      <w:r>
        <w:rPr>
          <w:rFonts w:ascii="Times New Roman"/>
          <w:b w:val="false"/>
          <w:i w:val="false"/>
          <w:color w:val="000000"/>
          <w:sz w:val="28"/>
        </w:rPr>
        <w:t>№ 23/251</w:t>
      </w:r>
      <w:r>
        <w:rPr>
          <w:rFonts w:ascii="Times New Roman"/>
          <w:b w:val="false"/>
          <w:i w:val="false"/>
          <w:color w:val="ff0000"/>
          <w:sz w:val="28"/>
        </w:rPr>
        <w:t xml:space="preserve"> (01.01.2022 бастап қолданысқа енгізіледі) ; 23.11.2022 </w:t>
      </w:r>
      <w:r>
        <w:rPr>
          <w:rFonts w:ascii="Times New Roman"/>
          <w:b w:val="false"/>
          <w:i w:val="false"/>
          <w:color w:val="000000"/>
          <w:sz w:val="28"/>
        </w:rPr>
        <w:t>№ 24/264</w:t>
      </w:r>
      <w:r>
        <w:rPr>
          <w:rFonts w:ascii="Times New Roman"/>
          <w:b w:val="false"/>
          <w:i w:val="false"/>
          <w:color w:val="ff0000"/>
          <w:sz w:val="28"/>
        </w:rPr>
        <w:t xml:space="preserve"> (01.01.2022 бастап қолданысқа енгізіледі) шешімдерімен.</w:t>
      </w:r>
      <w:r>
        <w:br/>
      </w:r>
      <w:r>
        <w:rPr>
          <w:rFonts w:ascii="Times New Roman"/>
          <w:b w:val="false"/>
          <w:i w:val="false"/>
          <w:color w:val="000000"/>
          <w:sz w:val="28"/>
        </w:rPr>
        <w:t>
</w:t>
      </w:r>
    </w:p>
    <w:bookmarkStart w:name="z102" w:id="71"/>
    <w:p>
      <w:pPr>
        <w:spacing w:after="0"/>
        <w:ind w:left="0"/>
        <w:jc w:val="both"/>
      </w:pPr>
      <w:r>
        <w:rPr>
          <w:rFonts w:ascii="Times New Roman"/>
          <w:b w:val="false"/>
          <w:i w:val="false"/>
          <w:color w:val="000000"/>
          <w:sz w:val="28"/>
        </w:rPr>
        <w:t xml:space="preserve">
      14. 2022 жылға арналған аудандық бюджетте мамандарды әлеуметтік қолдау шараларын іске асыруға республикалық бюджеттен бюджеттік кредиттер есепке алынсын. </w:t>
      </w:r>
    </w:p>
    <w:bookmarkEnd w:id="71"/>
    <w:bookmarkStart w:name="z103" w:id="72"/>
    <w:p>
      <w:pPr>
        <w:spacing w:after="0"/>
        <w:ind w:left="0"/>
        <w:jc w:val="both"/>
      </w:pPr>
      <w:r>
        <w:rPr>
          <w:rFonts w:ascii="Times New Roman"/>
          <w:b w:val="false"/>
          <w:i w:val="false"/>
          <w:color w:val="000000"/>
          <w:sz w:val="28"/>
        </w:rPr>
        <w:t>
      Республикалық бюджеттен аталған кредиттерді бөлу "2022-2024 жылдарға арналған Солтүстік Қазақстан облысы Есіл ауданының бюджетін бекіту туралы" Есіл ауданы мәслихатының шешімін іске асыру туралы" Солтүстік Қазақстан облысы Есіл ауданы әкімдігінің қаулысымен анықталады.</w:t>
      </w:r>
    </w:p>
    <w:bookmarkEnd w:id="72"/>
    <w:bookmarkStart w:name="z104" w:id="73"/>
    <w:p>
      <w:pPr>
        <w:spacing w:after="0"/>
        <w:ind w:left="0"/>
        <w:jc w:val="both"/>
      </w:pPr>
      <w:r>
        <w:rPr>
          <w:rFonts w:ascii="Times New Roman"/>
          <w:b w:val="false"/>
          <w:i w:val="false"/>
          <w:color w:val="000000"/>
          <w:sz w:val="28"/>
        </w:rPr>
        <w:t>
      15. 2022 жылға арналған Солтүстік Қазақстан облысы Есіл ауданының бюджетінде ауылдық округтер бюджеттеріне аудандық бюджеттен берілетін нысаналы ағымдағы трансферттер көлемі қарастырылсын.</w:t>
      </w:r>
    </w:p>
    <w:bookmarkEnd w:id="73"/>
    <w:bookmarkStart w:name="z105" w:id="74"/>
    <w:p>
      <w:pPr>
        <w:spacing w:after="0"/>
        <w:ind w:left="0"/>
        <w:jc w:val="both"/>
      </w:pPr>
      <w:r>
        <w:rPr>
          <w:rFonts w:ascii="Times New Roman"/>
          <w:b w:val="false"/>
          <w:i w:val="false"/>
          <w:color w:val="000000"/>
          <w:sz w:val="28"/>
        </w:rPr>
        <w:t>
      Аудандық бюджеттен аталған трансферттерді бөлу "2022-2024 жылдарға арналған Солтүстік Қазақстан облысы Есіл ауданының бюджетін бекіту туралы" Есіл ауданы мәслихатының шешімін іске асыру туралы" Солтүстік Қазақстан облысы Есіл ауданы әкімдігінің қаулысымен анықталады.</w:t>
      </w:r>
    </w:p>
    <w:bookmarkEnd w:id="74"/>
    <w:bookmarkStart w:name="z106" w:id="75"/>
    <w:p>
      <w:pPr>
        <w:spacing w:after="0"/>
        <w:ind w:left="0"/>
        <w:jc w:val="both"/>
      </w:pPr>
      <w:r>
        <w:rPr>
          <w:rFonts w:ascii="Times New Roman"/>
          <w:b w:val="false"/>
          <w:i w:val="false"/>
          <w:color w:val="000000"/>
          <w:sz w:val="28"/>
        </w:rPr>
        <w:t>
      16. Есіл ауданының жергілікті атқарушы органының 2022 жылға арналған резерві 5 591 мың теңге сомада бекітілсін.</w:t>
      </w:r>
    </w:p>
    <w:bookmarkEnd w:id="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 жаңа редакцияда - Солтүстік Қазақстан облысы Есіл ауданы мәслихатының 02.02.2022 </w:t>
      </w:r>
      <w:r>
        <w:rPr>
          <w:rFonts w:ascii="Times New Roman"/>
          <w:b w:val="false"/>
          <w:i w:val="false"/>
          <w:color w:val="000000"/>
          <w:sz w:val="28"/>
        </w:rPr>
        <w:t>№ 15/153</w:t>
      </w:r>
      <w:r>
        <w:rPr>
          <w:rFonts w:ascii="Times New Roman"/>
          <w:b w:val="false"/>
          <w:i w:val="false"/>
          <w:color w:val="ff0000"/>
          <w:sz w:val="28"/>
        </w:rPr>
        <w:t xml:space="preserve"> (01.01.2022 бастап қолданысқа енгізіледі); 04.04.2022 </w:t>
      </w:r>
      <w:r>
        <w:rPr>
          <w:rFonts w:ascii="Times New Roman"/>
          <w:b w:val="false"/>
          <w:i w:val="false"/>
          <w:color w:val="000000"/>
          <w:sz w:val="28"/>
        </w:rPr>
        <w:t>№ 18/206</w:t>
      </w:r>
      <w:r>
        <w:rPr>
          <w:rFonts w:ascii="Times New Roman"/>
          <w:b w:val="false"/>
          <w:i w:val="false"/>
          <w:color w:val="ff0000"/>
          <w:sz w:val="28"/>
        </w:rPr>
        <w:t xml:space="preserve"> (01.01.2022 бастап қолданысқа енгізіледі) ; 23.11.2022 </w:t>
      </w:r>
      <w:r>
        <w:rPr>
          <w:rFonts w:ascii="Times New Roman"/>
          <w:b w:val="false"/>
          <w:i w:val="false"/>
          <w:color w:val="000000"/>
          <w:sz w:val="28"/>
        </w:rPr>
        <w:t>№ 24/264</w:t>
      </w:r>
      <w:r>
        <w:rPr>
          <w:rFonts w:ascii="Times New Roman"/>
          <w:b w:val="false"/>
          <w:i w:val="false"/>
          <w:color w:val="ff0000"/>
          <w:sz w:val="28"/>
        </w:rPr>
        <w:t xml:space="preserve"> (01.01.2022 бастап қолданысқа енгізіледі) шешімдерімен.</w:t>
      </w:r>
      <w:r>
        <w:br/>
      </w:r>
      <w:r>
        <w:rPr>
          <w:rFonts w:ascii="Times New Roman"/>
          <w:b w:val="false"/>
          <w:i w:val="false"/>
          <w:color w:val="000000"/>
          <w:sz w:val="28"/>
        </w:rPr>
        <w:t>
</w:t>
      </w:r>
    </w:p>
    <w:bookmarkStart w:name="z107" w:id="76"/>
    <w:p>
      <w:pPr>
        <w:spacing w:after="0"/>
        <w:ind w:left="0"/>
        <w:jc w:val="both"/>
      </w:pPr>
      <w:r>
        <w:rPr>
          <w:rFonts w:ascii="Times New Roman"/>
          <w:b w:val="false"/>
          <w:i w:val="false"/>
          <w:color w:val="000000"/>
          <w:sz w:val="28"/>
        </w:rPr>
        <w:t xml:space="preserve">
      17. Осы шешім 2022 жылдың 1 қаңтарынан бастап қолданысқа енгізіледі. </w:t>
      </w:r>
    </w:p>
    <w:bookmarkEnd w:id="7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 Есіл ауданы</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Бектасова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Есіл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24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14/129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114" w:id="77"/>
    <w:p>
      <w:pPr>
        <w:spacing w:after="0"/>
        <w:ind w:left="0"/>
        <w:jc w:val="left"/>
      </w:pPr>
      <w:r>
        <w:rPr>
          <w:rFonts w:ascii="Times New Roman"/>
          <w:b/>
          <w:i w:val="false"/>
          <w:color w:val="000000"/>
        </w:rPr>
        <w:t xml:space="preserve"> 2022 жылға арналған Солтүстік Қазақстан облысы Есіл ауданының бюджеті</w:t>
      </w:r>
    </w:p>
    <w:bookmarkEnd w:id="77"/>
    <w:p>
      <w:pPr>
        <w:spacing w:after="0"/>
        <w:ind w:left="0"/>
        <w:jc w:val="both"/>
      </w:pPr>
      <w:r>
        <w:rPr>
          <w:rFonts w:ascii="Times New Roman"/>
          <w:b w:val="false"/>
          <w:i w:val="false"/>
          <w:color w:val="ff0000"/>
          <w:sz w:val="28"/>
        </w:rPr>
        <w:t xml:space="preserve">
      Ескерту. 1-қосымша жаңа редакцияда - Солтүстік Қазақстан облысы Есіл ауданы мәслихатының 02.02.2022 </w:t>
      </w:r>
      <w:r>
        <w:rPr>
          <w:rFonts w:ascii="Times New Roman"/>
          <w:b w:val="false"/>
          <w:i w:val="false"/>
          <w:color w:val="ff0000"/>
          <w:sz w:val="28"/>
        </w:rPr>
        <w:t>№ 15/153</w:t>
      </w:r>
      <w:r>
        <w:rPr>
          <w:rFonts w:ascii="Times New Roman"/>
          <w:b w:val="false"/>
          <w:i w:val="false"/>
          <w:color w:val="ff0000"/>
          <w:sz w:val="28"/>
        </w:rPr>
        <w:t xml:space="preserve"> (01.01.2022 бастап қолданысқа енгізіледі); 04.04.2022 </w:t>
      </w:r>
      <w:r>
        <w:rPr>
          <w:rFonts w:ascii="Times New Roman"/>
          <w:b w:val="false"/>
          <w:i w:val="false"/>
          <w:color w:val="ff0000"/>
          <w:sz w:val="28"/>
        </w:rPr>
        <w:t>№ 18/206</w:t>
      </w:r>
      <w:r>
        <w:rPr>
          <w:rFonts w:ascii="Times New Roman"/>
          <w:b w:val="false"/>
          <w:i w:val="false"/>
          <w:color w:val="ff0000"/>
          <w:sz w:val="28"/>
        </w:rPr>
        <w:t xml:space="preserve"> (01.01.2022 бастап қолданысқа енгізіледі); 17.05.2022 </w:t>
      </w:r>
      <w:r>
        <w:rPr>
          <w:rFonts w:ascii="Times New Roman"/>
          <w:b w:val="false"/>
          <w:i w:val="false"/>
          <w:color w:val="ff0000"/>
          <w:sz w:val="28"/>
        </w:rPr>
        <w:t>№ 19/227</w:t>
      </w:r>
      <w:r>
        <w:rPr>
          <w:rFonts w:ascii="Times New Roman"/>
          <w:b w:val="false"/>
          <w:i w:val="false"/>
          <w:color w:val="ff0000"/>
          <w:sz w:val="28"/>
        </w:rPr>
        <w:t xml:space="preserve"> (01.01.2022 бастап қолданысқа енгізіледі) шешімдерімен; 12.07.2022 </w:t>
      </w:r>
      <w:r>
        <w:rPr>
          <w:rFonts w:ascii="Times New Roman"/>
          <w:b w:val="false"/>
          <w:i w:val="false"/>
          <w:color w:val="ff0000"/>
          <w:sz w:val="28"/>
        </w:rPr>
        <w:t>№ 21/239</w:t>
      </w:r>
      <w:r>
        <w:rPr>
          <w:rFonts w:ascii="Times New Roman"/>
          <w:b w:val="false"/>
          <w:i w:val="false"/>
          <w:color w:val="ff0000"/>
          <w:sz w:val="28"/>
        </w:rPr>
        <w:t xml:space="preserve"> (01.01.2022 бастап қолданысқа енгізіледі) ; 29.09.2022 </w:t>
      </w:r>
      <w:r>
        <w:rPr>
          <w:rFonts w:ascii="Times New Roman"/>
          <w:b w:val="false"/>
          <w:i w:val="false"/>
          <w:color w:val="ff0000"/>
          <w:sz w:val="28"/>
        </w:rPr>
        <w:t>№ 23/251</w:t>
      </w:r>
      <w:r>
        <w:rPr>
          <w:rFonts w:ascii="Times New Roman"/>
          <w:b w:val="false"/>
          <w:i w:val="false"/>
          <w:color w:val="ff0000"/>
          <w:sz w:val="28"/>
        </w:rPr>
        <w:t xml:space="preserve"> (01.01.2022 бастап қолданысқа енгізіледі) ; 23.11.2022 </w:t>
      </w:r>
      <w:r>
        <w:rPr>
          <w:rFonts w:ascii="Times New Roman"/>
          <w:b w:val="false"/>
          <w:i w:val="false"/>
          <w:color w:val="ff0000"/>
          <w:sz w:val="28"/>
        </w:rPr>
        <w:t>№ 24/264</w:t>
      </w:r>
      <w:r>
        <w:rPr>
          <w:rFonts w:ascii="Times New Roman"/>
          <w:b w:val="false"/>
          <w:i w:val="false"/>
          <w:color w:val="ff0000"/>
          <w:sz w:val="28"/>
        </w:rPr>
        <w:t xml:space="preserve"> (01.01.2022 бастап қолданысқа енгізіледі) шешімдерімен.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 w:id="78"/>
          <w:p>
            <w:pPr>
              <w:spacing w:after="20"/>
              <w:ind w:left="20"/>
              <w:jc w:val="both"/>
            </w:pPr>
            <w:r>
              <w:rPr>
                <w:rFonts w:ascii="Times New Roman"/>
                <w:b w:val="false"/>
                <w:i w:val="false"/>
                <w:color w:val="000000"/>
                <w:sz w:val="20"/>
              </w:rPr>
              <w:t>
Санаты</w:t>
            </w:r>
          </w:p>
          <w:bookmarkEnd w:id="7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7 244 719,1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621 942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452 275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452 275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107 667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97 732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15 326,7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5 120,5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9 937,2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9 937,2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6 588 705,4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2 334,6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аулдық округтардың бюджеттерінен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2 334,6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6 586 370,8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6 586 370,8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7 474 162,3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832 112,3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(облыстық маңызы бар қала) мәслихатының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44 773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42 597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Мәслихат депутаттары қызметтерінің тиімділігін арттыру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(облыстық маңызы бар қала)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211 626,4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211 008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160 655,2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 қалыптастыру мен дамыту, мемлекеттік жоспарлау, бюджетті атқару және коммуналдық меншігін басқару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61 288,7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шығындары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97 639,9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415 057,7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құрылыс, тұрғын үй-коммуналдық шаруашылық, жолаушылар көлігі және автомобиль жолдары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58 779,4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356 278,3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39 599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39 599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Жалпыға бірдей әскери міндетті атқару шеңберіндегі іс-шаралар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2 882,2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2 882,2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2 882,2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686 816,7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686 816,7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254 912,4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8 853,2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65 428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29 599,5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38 193,2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67 766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Атаулы мемлекеттік әлеуметтік көмек алушылар болып табылатын жеке тұлғаларды телевизиялық абоненттiк жалғамалармен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45 844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1 048 065,8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1 048 065,8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60 507,3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24 803,8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10 423,7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желілерін пайдалануды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56 552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861 902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299 089,5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173 993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68 814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88 467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61 831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29 491,5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23 292,5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су, орман, балық шаруашылығы, ерекше қорғалатын табиғи аумақтар, қоршаған ортаны және жануарлар дүниесін қорғау, жер қатынастары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122 546,1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40 594,1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40 594,1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және ветеринария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54 260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және ветеринария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49 430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27 692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27 692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872 558,9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872 558,9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198 543,6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655 839,4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18 175,9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281 765,2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20 162,8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20 162,8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256 011,4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мемлекеттік бағдарламасы шеңберінде индустриялық инфрақұрылымды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3 778,5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252 232,9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3 288 446,1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3 288 446,1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2 932 615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277 699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76 744,2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60 701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113 342,2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су, орман, балық шаруашылығы, ерекше қорғалатын табиғи аумақтар, қоршаған ортаны және жануарлар дүниесін қорғау, жер қатынастары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113 342,2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113 342,2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113 342,2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52 641,2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Атауы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52 641,2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52 641,2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52 641,2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Қаржы активтермен операциялар бойынша сальдо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активтерді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(профициті)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- 290 144,2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Тапшылық орнын қаржыландыру (бюджет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290 144,2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113 342,2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113 342,2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113 342,2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48 253,5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48 253,5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48 253,4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қаражатының пайдаланатын қалдықтары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225 055,5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 қалдықтары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225 055,5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225 055,5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Есіл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24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14/129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2 - қосымша</w:t>
            </w:r>
          </w:p>
        </w:tc>
      </w:tr>
    </w:tbl>
    <w:bookmarkStart w:name="z127" w:id="79"/>
    <w:p>
      <w:pPr>
        <w:spacing w:after="0"/>
        <w:ind w:left="0"/>
        <w:jc w:val="left"/>
      </w:pPr>
      <w:r>
        <w:rPr>
          <w:rFonts w:ascii="Times New Roman"/>
          <w:b/>
          <w:i w:val="false"/>
          <w:color w:val="000000"/>
        </w:rPr>
        <w:t xml:space="preserve"> 2023 жылға арналған Солтүстік Қазақстан облысы Есіл ауданының бюджеті</w:t>
      </w:r>
    </w:p>
    <w:bookmarkEnd w:id="79"/>
    <w:p>
      <w:pPr>
        <w:spacing w:after="0"/>
        <w:ind w:left="0"/>
        <w:jc w:val="both"/>
      </w:pPr>
      <w:r>
        <w:rPr>
          <w:rFonts w:ascii="Times New Roman"/>
          <w:b w:val="false"/>
          <w:i w:val="false"/>
          <w:color w:val="ff0000"/>
          <w:sz w:val="28"/>
        </w:rPr>
        <w:t xml:space="preserve">
      Ескерту. 2-қосымша жаңа редакцияда - Солтүстік Қазақстан облысы Есіл ауданы мәслихатының 02.02.2022 </w:t>
      </w:r>
      <w:r>
        <w:rPr>
          <w:rFonts w:ascii="Times New Roman"/>
          <w:b w:val="false"/>
          <w:i w:val="false"/>
          <w:color w:val="ff0000"/>
          <w:sz w:val="28"/>
        </w:rPr>
        <w:t>№ 15/153</w:t>
      </w:r>
      <w:r>
        <w:rPr>
          <w:rFonts w:ascii="Times New Roman"/>
          <w:b w:val="false"/>
          <w:i w:val="false"/>
          <w:color w:val="ff0000"/>
          <w:sz w:val="28"/>
        </w:rPr>
        <w:t xml:space="preserve"> (01.01.2022 бастап қолданысқа енгізіледі) шешімімен; 12.07.2022 </w:t>
      </w:r>
      <w:r>
        <w:rPr>
          <w:rFonts w:ascii="Times New Roman"/>
          <w:b w:val="false"/>
          <w:i w:val="false"/>
          <w:color w:val="ff0000"/>
          <w:sz w:val="28"/>
        </w:rPr>
        <w:t>№ 21/239</w:t>
      </w:r>
      <w:r>
        <w:rPr>
          <w:rFonts w:ascii="Times New Roman"/>
          <w:b w:val="false"/>
          <w:i w:val="false"/>
          <w:color w:val="ff0000"/>
          <w:sz w:val="28"/>
        </w:rPr>
        <w:t xml:space="preserve"> (01.01.2022 бастап қолданысқа енгізіледі) шешімдерімен.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 xml:space="preserve">
(мың теңге)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4 246 304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562 392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49 519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49 519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118 278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110 245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3 670 410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3 670 410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3 670 410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 xml:space="preserve">
(мың теңге)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4 246 304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361 225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(облыстық маңызы бар қала) мәслихатының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(облыстық маңызы бар қала)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146 463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146 463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93 744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 қалыптастыру мен дамыту, мемлекеттік жоспарлау, бюджетті атқару және коммуналдық меншігін басқару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49 389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42 661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92 975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құрылыс, тұрғын үй-коммуналдық шаруашылық, жолаушылар көлігі және автомобиль жолдары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33 365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59 610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Жалпыға бірдей әскери міндетті атқару шеңберіндегі іс-шаралар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338 104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338 104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106 275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33 124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81 948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мүгедектігі бар мұқтаж тұлғаларды мiндеттi гигиеналық құралдармен қамтамасыз ету және қолмен көрсететiн тіл маманының қызметтерін, жеке көмекшілерді ұсыну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46 356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мүгедектігі бар балаларды материалдық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182 944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129 894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57 435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су, орман, балық шаруашылығы, ерекше қорғалатын табиғи аумақтар, қоршаған ортаны және жануарлар дүниесін қорғау, жер қатынастары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81 735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және ветеринария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36 343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және ветеринария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36 343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3 227 777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3 227 777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2 945 204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282 573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- 47 008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47 008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Атауы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 xml:space="preserve">
(мың теңге)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47 008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47 008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47 008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Қаржы активтермен операциялар бойынша сальдо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активтерді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 xml:space="preserve">
(мың теңге)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(профициті)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47 008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Тапшылық орнын қаржыландыру (бюджет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- 47 008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 xml:space="preserve">
(мың теңге)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47 008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47 008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47 008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 xml:space="preserve">
(мың теңге)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қаражатының пайдаланатын қалдықтары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 қалдықтары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Есіл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24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14/129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3 - қосымша</w:t>
            </w:r>
          </w:p>
        </w:tc>
      </w:tr>
    </w:tbl>
    <w:bookmarkStart w:name="z139" w:id="80"/>
    <w:p>
      <w:pPr>
        <w:spacing w:after="0"/>
        <w:ind w:left="0"/>
        <w:jc w:val="left"/>
      </w:pPr>
      <w:r>
        <w:rPr>
          <w:rFonts w:ascii="Times New Roman"/>
          <w:b/>
          <w:i w:val="false"/>
          <w:color w:val="000000"/>
        </w:rPr>
        <w:t xml:space="preserve"> 2024 жылға арналған Солтүстік Қазақстан облысы Есіл ауданының бюджеті</w:t>
      </w:r>
    </w:p>
    <w:bookmarkEnd w:id="80"/>
    <w:p>
      <w:pPr>
        <w:spacing w:after="0"/>
        <w:ind w:left="0"/>
        <w:jc w:val="both"/>
      </w:pPr>
      <w:r>
        <w:rPr>
          <w:rFonts w:ascii="Times New Roman"/>
          <w:b w:val="false"/>
          <w:i w:val="false"/>
          <w:color w:val="ff0000"/>
          <w:sz w:val="28"/>
        </w:rPr>
        <w:t xml:space="preserve">
      Ескерту. 3-қосымша жаңа редакцияда - Солтүстік Қазақстан облысы Есіл ауданы мәслихатының 12.07.2022 </w:t>
      </w:r>
      <w:r>
        <w:rPr>
          <w:rFonts w:ascii="Times New Roman"/>
          <w:b w:val="false"/>
          <w:i w:val="false"/>
          <w:color w:val="ff0000"/>
          <w:sz w:val="28"/>
        </w:rPr>
        <w:t>№ 21/239</w:t>
      </w:r>
      <w:r>
        <w:rPr>
          <w:rFonts w:ascii="Times New Roman"/>
          <w:b w:val="false"/>
          <w:i w:val="false"/>
          <w:color w:val="ff0000"/>
          <w:sz w:val="28"/>
        </w:rPr>
        <w:t xml:space="preserve"> (01.01.2022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 xml:space="preserve">
(мың теңге)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4 289 570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583 698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407 550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407 550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51 747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51 747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111 206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3 691 716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3 691 716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3 691 716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 xml:space="preserve">
(мың теңге)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4 289 570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361 829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(облыстық маңызы бар қала) мәслихатының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(облыстық маңызы бар қала)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148 852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148 852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88 140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 қалыптастыру мен дамыту, мемлекеттік жоспарлау, бюджетті атқару және коммуналдық меншігін басқару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51 282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96 089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құрылыс, тұрғын үй-коммуналдық шаруашылық, жолаушылар көлігі және автомобиль жолдары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33 814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62 275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Жалпыға бірдей әскери міндетті атқару шеңберіндегі іс-шаралар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345 980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345 980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109 187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34 615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82 402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мүгедектігі бар мұқтаж тұлғаларды мiндеттi гигиеналық құралдармен қамтамасыз ету және қолмен көрсететiн тіл маманының қызметтерін, жеке көмекшілерді ұсыну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47 054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мүгедектігі бар балаларды материалдық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188 383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133 661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57 762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62 662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26 327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су, орман, балық шаруашылығы, ерекше қорғалатын табиғи аумақтар, қоршаған ортаны және жануарлар дүниесін қорғау, жер қатынастары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82 810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30 386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30 386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және ветеринария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36 745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және ветеринария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36 745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25 732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3 245 626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3 245 626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2 958 183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287 443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-47 008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47 008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Атауы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 xml:space="preserve">
(мың теңге) 2022 жыл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47 008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47 008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47 008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Қаржы активтермен операциялар бойынша сальдо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активтерді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 w:id="81"/>
          <w:p>
            <w:pPr>
              <w:spacing w:after="20"/>
              <w:ind w:left="20"/>
              <w:jc w:val="both"/>
            </w:pPr>
            <w:r>
              <w:rPr>
                <w:rFonts w:ascii="Times New Roman"/>
                <w:b w:val="false"/>
                <w:i w:val="false"/>
                <w:color w:val="000000"/>
                <w:sz w:val="20"/>
              </w:rPr>
              <w:t xml:space="preserve">
Сомасы </w:t>
            </w:r>
          </w:p>
          <w:bookmarkEnd w:id="81"/>
          <w:p>
            <w:pPr>
              <w:spacing w:after="20"/>
              <w:ind w:left="20"/>
              <w:jc w:val="both"/>
            </w:pPr>
            <w:r>
              <w:rPr>
                <w:rFonts w:ascii="Times New Roman"/>
                <w:b w:val="false"/>
                <w:i w:val="false"/>
                <w:color w:val="000000"/>
                <w:sz w:val="20"/>
              </w:rPr>
              <w:t xml:space="preserve">
(мың теңге)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(профициті)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47 008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Тапшылық орнын қаржыландыру (бюджет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- 47 008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 w:id="82"/>
          <w:p>
            <w:pPr>
              <w:spacing w:after="20"/>
              <w:ind w:left="20"/>
              <w:jc w:val="both"/>
            </w:pPr>
            <w:r>
              <w:rPr>
                <w:rFonts w:ascii="Times New Roman"/>
                <w:b w:val="false"/>
                <w:i w:val="false"/>
                <w:color w:val="000000"/>
                <w:sz w:val="20"/>
              </w:rPr>
              <w:t xml:space="preserve">
Сомасы </w:t>
            </w:r>
          </w:p>
          <w:bookmarkEnd w:id="82"/>
          <w:p>
            <w:pPr>
              <w:spacing w:after="20"/>
              <w:ind w:left="20"/>
              <w:jc w:val="both"/>
            </w:pPr>
            <w:r>
              <w:rPr>
                <w:rFonts w:ascii="Times New Roman"/>
                <w:b w:val="false"/>
                <w:i w:val="false"/>
                <w:color w:val="000000"/>
                <w:sz w:val="20"/>
              </w:rPr>
              <w:t xml:space="preserve">
(мың теңге)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47 008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47 008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47 008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 w:id="83"/>
          <w:p>
            <w:pPr>
              <w:spacing w:after="20"/>
              <w:ind w:left="20"/>
              <w:jc w:val="both"/>
            </w:pPr>
            <w:r>
              <w:rPr>
                <w:rFonts w:ascii="Times New Roman"/>
                <w:b w:val="false"/>
                <w:i w:val="false"/>
                <w:color w:val="000000"/>
                <w:sz w:val="20"/>
              </w:rPr>
              <w:t xml:space="preserve">
Сомасы </w:t>
            </w:r>
          </w:p>
          <w:bookmarkEnd w:id="83"/>
          <w:p>
            <w:pPr>
              <w:spacing w:after="20"/>
              <w:ind w:left="20"/>
              <w:jc w:val="both"/>
            </w:pPr>
            <w:r>
              <w:rPr>
                <w:rFonts w:ascii="Times New Roman"/>
                <w:b w:val="false"/>
                <w:i w:val="false"/>
                <w:color w:val="000000"/>
                <w:sz w:val="20"/>
              </w:rPr>
              <w:t xml:space="preserve">
(мың теңге)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қаражатының пайдаланатын қалдықтары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 қалдықтары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Есіл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24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14/129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 қосымша</w:t>
            </w:r>
          </w:p>
        </w:tc>
      </w:tr>
    </w:tbl>
    <w:p>
      <w:pPr>
        <w:spacing w:after="0"/>
        <w:ind w:left="0"/>
        <w:jc w:val="left"/>
      </w:pPr>
      <w:r>
        <w:rPr>
          <w:rFonts w:ascii="Times New Roman"/>
          <w:b/>
          <w:i w:val="false"/>
          <w:color w:val="000000"/>
        </w:rPr>
        <w:t xml:space="preserve"> 2022 жылғы 1 қаңтарға қалыптасқан бюджеттік қаражаттың бос қалдықтарын бағыттау</w:t>
      </w:r>
    </w:p>
    <w:p>
      <w:pPr>
        <w:spacing w:after="0"/>
        <w:ind w:left="0"/>
        <w:jc w:val="both"/>
      </w:pPr>
      <w:r>
        <w:rPr>
          <w:rFonts w:ascii="Times New Roman"/>
          <w:b w:val="false"/>
          <w:i w:val="false"/>
          <w:color w:val="ff0000"/>
          <w:sz w:val="28"/>
        </w:rPr>
        <w:t xml:space="preserve">
      Ескерту. Шешім 4-қосымшамен толықтырылды - Солтүстік Қазақстан облысы Есіл ауданы мәслихатының 02.02.2022 </w:t>
      </w:r>
      <w:r>
        <w:rPr>
          <w:rFonts w:ascii="Times New Roman"/>
          <w:b w:val="false"/>
          <w:i w:val="false"/>
          <w:color w:val="ff0000"/>
          <w:sz w:val="28"/>
        </w:rPr>
        <w:t>№ 15/153</w:t>
      </w:r>
      <w:r>
        <w:rPr>
          <w:rFonts w:ascii="Times New Roman"/>
          <w:b w:val="false"/>
          <w:i w:val="false"/>
          <w:color w:val="ff0000"/>
          <w:sz w:val="28"/>
        </w:rPr>
        <w:t xml:space="preserve"> (01.01.2022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 xml:space="preserve">
(мың теңге)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73 189,5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(облыстық маңызы бар қала)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35 681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35 681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 қалыптастыру мен дамыту, мемлекеттік жоспарлау, бюджетті атқару және коммуналдық меншігін басқару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4 886,5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құрылыс, тұрғын үй-коммуналдық шаруашылық, жолаушылар көлігі және автомобиль жолдары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19 972,7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19 972,7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7 272,7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Ведомствалық мемлекеттік мекемелер мен ұйымдардың күрделі шығындары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және ветеринария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және ветеринария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148 574,2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Есіл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24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14/129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 қосымша</w:t>
            </w:r>
          </w:p>
        </w:tc>
      </w:tr>
    </w:tbl>
    <w:p>
      <w:pPr>
        <w:spacing w:after="0"/>
        <w:ind w:left="0"/>
        <w:jc w:val="left"/>
      </w:pPr>
      <w:r>
        <w:rPr>
          <w:rFonts w:ascii="Times New Roman"/>
          <w:b/>
          <w:i w:val="false"/>
          <w:color w:val="000000"/>
        </w:rPr>
        <w:t xml:space="preserve"> 2022 жылдың 1 қаңтарына қалыптасқан пайдаланылмаған (толығымен пайдаланылмаған) нысаналы трансферттерді қайтару, республикалық, облыстық, аудандық бюджеттердің нысаналы трансферттерін, 2021 жылда пайдаланылмаған бюджеттік кредиттерді қайтару</w:t>
      </w:r>
    </w:p>
    <w:p>
      <w:pPr>
        <w:spacing w:after="0"/>
        <w:ind w:left="0"/>
        <w:jc w:val="both"/>
      </w:pPr>
      <w:r>
        <w:rPr>
          <w:rFonts w:ascii="Times New Roman"/>
          <w:b w:val="false"/>
          <w:i w:val="false"/>
          <w:color w:val="ff0000"/>
          <w:sz w:val="28"/>
        </w:rPr>
        <w:t xml:space="preserve">
      Ескерту. Шешім 5-қосымшамен толықтырылды - Солтүстік Қазақстан облысы Есіл ауданы мәслихатының 04.04.2022 </w:t>
      </w:r>
      <w:r>
        <w:rPr>
          <w:rFonts w:ascii="Times New Roman"/>
          <w:b w:val="false"/>
          <w:i w:val="false"/>
          <w:color w:val="ff0000"/>
          <w:sz w:val="28"/>
        </w:rPr>
        <w:t>№ 18/206</w:t>
      </w:r>
      <w:r>
        <w:rPr>
          <w:rFonts w:ascii="Times New Roman"/>
          <w:b w:val="false"/>
          <w:i w:val="false"/>
          <w:color w:val="ff0000"/>
          <w:sz w:val="28"/>
        </w:rPr>
        <w:t xml:space="preserve"> (01.01.2022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Төмен тұрған мемлекеттiк басқару органдарынан трансферттер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аулдық округтардың бюджеттерінен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ауылдық округі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Амангелді ауылдық округі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Бұлақ ауылдық округі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Волошинка ауылдық округі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Заградовка ауылдық округі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Заречный ауылдық округі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Ильинка ауылдық округі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Николаевка ауылдық округі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Петровка ауылдық округі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Корнеевка ауылдық округі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бюджеттен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Волошинка ауылдық округі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Ильинка ауылдық округі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Николаевка ауылдық округі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Корнеевка ауылдық округі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Спасовка ауылдық округі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Явленка ауылдық округі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қалдықтарының қозғалысы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77 388,8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қаражатының қалдықтары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77 388,8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қаражатының бос қалдықтары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77 388,8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78 558,8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 әкімшілері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Шығындар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Трансферттер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77 875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экономика және қаржы бөлімі (облыстық маңызы бар қала)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77 875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76 744,2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Борыштарды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экономика және қаржы бөлімі (облыстық маңызы бар қала)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78 558,8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Есіл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24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14/129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6- қосымша</w:t>
            </w:r>
          </w:p>
        </w:tc>
      </w:tr>
    </w:tbl>
    <w:bookmarkStart w:name="z74" w:id="84"/>
    <w:p>
      <w:pPr>
        <w:spacing w:after="0"/>
        <w:ind w:left="0"/>
        <w:jc w:val="left"/>
      </w:pPr>
      <w:r>
        <w:rPr>
          <w:rFonts w:ascii="Times New Roman"/>
          <w:b/>
          <w:i w:val="false"/>
          <w:color w:val="000000"/>
        </w:rPr>
        <w:t xml:space="preserve"> Жоғары тұрған бюджетке облыстық бюджеттен бөлінген, ауылдық округтер бюджеттеріне (жеткізушілердің күтпеген жұмыстар мен шығындардан 2% қайтрулары) түскен пайдаланылмаған трансферттер сомасын қайтару </w:t>
      </w:r>
    </w:p>
    <w:bookmarkEnd w:id="84"/>
    <w:p>
      <w:pPr>
        <w:spacing w:after="0"/>
        <w:ind w:left="0"/>
        <w:jc w:val="both"/>
      </w:pPr>
      <w:r>
        <w:rPr>
          <w:rFonts w:ascii="Times New Roman"/>
          <w:b w:val="false"/>
          <w:i w:val="false"/>
          <w:color w:val="ff0000"/>
          <w:sz w:val="28"/>
        </w:rPr>
        <w:t xml:space="preserve">
      Ескерту. Шешім 6-қосымшамен толықтырылды - Солтүстік Қазақстан облысы Есіл ауданы мәслихатының 29.09.2022 </w:t>
      </w:r>
      <w:r>
        <w:rPr>
          <w:rFonts w:ascii="Times New Roman"/>
          <w:b w:val="false"/>
          <w:i w:val="false"/>
          <w:color w:val="ff0000"/>
          <w:sz w:val="28"/>
        </w:rPr>
        <w:t>№ 23/251</w:t>
      </w:r>
      <w:r>
        <w:rPr>
          <w:rFonts w:ascii="Times New Roman"/>
          <w:b w:val="false"/>
          <w:i w:val="false"/>
          <w:color w:val="ff0000"/>
          <w:sz w:val="28"/>
        </w:rPr>
        <w:t xml:space="preserve"> (01.01.2022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 w:id="85"/>
          <w:p>
            <w:pPr>
              <w:spacing w:after="20"/>
              <w:ind w:left="20"/>
              <w:jc w:val="both"/>
            </w:pPr>
            <w:r>
              <w:rPr>
                <w:rFonts w:ascii="Times New Roman"/>
                <w:b w:val="false"/>
                <w:i w:val="false"/>
                <w:color w:val="000000"/>
                <w:sz w:val="20"/>
              </w:rPr>
              <w:t xml:space="preserve">
Сомасы </w:t>
            </w:r>
          </w:p>
          <w:bookmarkEnd w:id="85"/>
          <w:p>
            <w:pPr>
              <w:spacing w:after="20"/>
              <w:ind w:left="20"/>
              <w:jc w:val="both"/>
            </w:pPr>
            <w:r>
              <w:rPr>
                <w:rFonts w:ascii="Times New Roman"/>
                <w:b w:val="false"/>
                <w:i w:val="false"/>
                <w:color w:val="000000"/>
                <w:sz w:val="20"/>
              </w:rPr>
              <w:t xml:space="preserve">
(мың теңге)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аулдық округтардың бюджеттерінен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Бесқұдық ауылдық округі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Заградовка ауылдық округі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Петровка ауылдық округі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Покровка ауылдық округі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 w:id="86"/>
          <w:p>
            <w:pPr>
              <w:spacing w:after="20"/>
              <w:ind w:left="20"/>
              <w:jc w:val="both"/>
            </w:pPr>
            <w:r>
              <w:rPr>
                <w:rFonts w:ascii="Times New Roman"/>
                <w:b w:val="false"/>
                <w:i w:val="false"/>
                <w:color w:val="000000"/>
                <w:sz w:val="20"/>
              </w:rPr>
              <w:t xml:space="preserve">
Сомасы </w:t>
            </w:r>
          </w:p>
          <w:bookmarkEnd w:id="86"/>
          <w:p>
            <w:pPr>
              <w:spacing w:after="20"/>
              <w:ind w:left="20"/>
              <w:jc w:val="both"/>
            </w:pPr>
            <w:r>
              <w:rPr>
                <w:rFonts w:ascii="Times New Roman"/>
                <w:b w:val="false"/>
                <w:i w:val="false"/>
                <w:color w:val="000000"/>
                <w:sz w:val="20"/>
              </w:rPr>
              <w:t xml:space="preserve">
(мың теңге)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