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8964" w14:textId="a9f8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Солтүстік Қазақстан облысы Жамбыл ауданы Мирный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8 қаңтардағы № 58/4 шешімі. Солтүстік Қазақстан облысының Әділет департаментінде 2021 жылғы 14 қаңтарда № 7039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6-бабына сәйкес Солтүстік Қазақстан облысы Жамбыл ауданы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2021-2023 жылдарға арналған Солтүстік Қазақстан облысы Жамбыл ауданы Мирный ауылдық округінің бюджеті осы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40 422,5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2 192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89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38 141,5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40 784,7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таза бюджеттік кредиттеу – 0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активтерімен операциялар бойынша сальдо – 0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-362,2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362,2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9.07.2021 </w:t>
      </w:r>
      <w:r>
        <w:rPr>
          <w:rFonts w:ascii="Times New Roman"/>
          <w:b w:val="false"/>
          <w:i w:val="false"/>
          <w:color w:val="00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Солтүстік Қазақстан облысы Жамбыл ауданы мәслихатының 20.10.2021 </w:t>
      </w:r>
      <w:r>
        <w:rPr>
          <w:rFonts w:ascii="Times New Roman"/>
          <w:b w:val="false"/>
          <w:i w:val="false"/>
          <w:color w:val="00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шешімдерімен; 08.12.2021 </w:t>
      </w:r>
      <w:r>
        <w:rPr>
          <w:rFonts w:ascii="Times New Roman"/>
          <w:b w:val="false"/>
          <w:i w:val="false"/>
          <w:color w:val="000000"/>
          <w:sz w:val="28"/>
        </w:rPr>
        <w:t>№ 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салықтық түсімдер есебінен құрастырылады деп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әкімшілік құқық бұзушылықтар үшін салатын айыппұлдар;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округтің бюджетіне аудандық бюджеттен берілетін 12 168 мың теңге сомасында субвенция бюджетте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округінің бюджетінде облыстық бюджеттен нысаналы трансферттер ескерілсін: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ауданының Петровка ауылындағы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ауданының Рождественка ауылындағы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Солтүстік Қазақстан облысы Жамбыл ауданының Мирный ауылындағы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Солтүстік Қазақстан облысы Жамбыл ауданы Мирный ауылында қосымша шырағдандарды құрумен бірге, доғалық сынапты шамының шырағдандарын жарықдиодты шамдарға ауыстыруға;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Солтүстік Қазақстан облысы Жамбыл ауданы Айымжан ауылында қосымша шырағдандарды құрумен бірге, доғалық сынапты шамының шырағдандарын жарықдиодты шамдарға ауыстыруға;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жергілікті атқарушы органдардың мемлекеттік қызметшілерінің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Жамбыл ауданы мәслихатының 20.10.2021 </w:t>
      </w:r>
      <w:r>
        <w:rPr>
          <w:rFonts w:ascii="Times New Roman"/>
          <w:b w:val="false"/>
          <w:i w:val="false"/>
          <w:color w:val="00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ауылдық округ бюджетінде аудандық бюджеттен нысаналы трансферттер түсімдері ескерілсін: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мекендердегі көшелерді жарықтандыруға;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санитариясын қамтамасыз етуге;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автомобиль жолдарының жұмыс істеуін қамтамасыз етуге;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округтің елді мекендерін абаттандыру мен көгалдандыруға;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Үкіметінің 2019 жылғы 27 желтоқсандағы № 990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 бекітілген "Өңірлерді дамытудың 2020-2025 жылдарға арналған мемлекеттік бағдарламасын бекіту туралы"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Мирный ауылдық округі әкімінің 2021-2023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бейнебақылау жүйелерін орнату бойынша көрсетілетін қызметтерге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Солтүстік Қазақстан облысы Жамбыл ауданы Мирный ауылдық округінің елді мекендерін сумен жабдықтауды ұйымдастыруға.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Солтүстік Қазақстан облысы Жамбыл ауданы Мирный ауылдық округі әкімінің аппаратын ұстауға.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еңгізілді - Солтүстік Қазақстан облысы Жамбыл ауданы мәслихатының 20.10.2021 </w:t>
      </w:r>
      <w:r>
        <w:rPr>
          <w:rFonts w:ascii="Times New Roman"/>
          <w:b w:val="false"/>
          <w:i w:val="false"/>
          <w:color w:val="00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08.12.2021 </w:t>
      </w:r>
      <w:r>
        <w:rPr>
          <w:rFonts w:ascii="Times New Roman"/>
          <w:b w:val="false"/>
          <w:i w:val="false"/>
          <w:color w:val="000000"/>
          <w:sz w:val="28"/>
        </w:rPr>
        <w:t>№ 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Солтүстік Қазақстан облысы Жамбыл ауданы Мирный ауылдық округі бюджетінің шығыстары 2021 жылғы 1 қаңтарда қалыптасқан бюджет қаражатының бос қалдықтары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 тармақпен толықтырылды - Солтүстік Қазақстан облысы Жамбыл ауданы мәслихатының 9.07.2021 </w:t>
      </w:r>
      <w:r>
        <w:rPr>
          <w:rFonts w:ascii="Times New Roman"/>
          <w:b w:val="false"/>
          <w:i w:val="false"/>
          <w:color w:val="00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Мирный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Жамбыл ауданы мәслихатының 9.07.2021 </w:t>
      </w:r>
      <w:r>
        <w:rPr>
          <w:rFonts w:ascii="Times New Roman"/>
          <w:b w:val="false"/>
          <w:i w:val="false"/>
          <w:color w:val="ff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Солтүстік Қазақстан облысы Жамбыл ауданы мәслихатының 20.10.2021 </w:t>
      </w:r>
      <w:r>
        <w:rPr>
          <w:rFonts w:ascii="Times New Roman"/>
          <w:b w:val="false"/>
          <w:i w:val="false"/>
          <w:color w:val="ff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шешімдерімен; 08.12.2021 </w:t>
      </w:r>
      <w:r>
        <w:rPr>
          <w:rFonts w:ascii="Times New Roman"/>
          <w:b w:val="false"/>
          <w:i w:val="false"/>
          <w:color w:val="ff0000"/>
          <w:sz w:val="28"/>
        </w:rPr>
        <w:t>№ 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40 784,7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Мирный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Мирный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Мирный ауылдық округ бюджетінің шығыстары 2021 жылғы 1 қаңтарда қалыптасқан бюджет қаражатының бос қалдықтары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алып тасталды - Солтүстік Қазақстан облысы Жамбыл ауданы мәслихатының 20.10.2021 </w:t>
      </w:r>
      <w:r>
        <w:rPr>
          <w:rFonts w:ascii="Times New Roman"/>
          <w:b w:val="false"/>
          <w:i w:val="false"/>
          <w:color w:val="ff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Мирный ауылдық округ бюджетінің шығыстары 2021 жылғы 1 қаңтарда қалыптасқан бюджет қаражатының бос қалдықтары есебінен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Солтүстік Қазақстан облысы Жамбыл ауданы мәслихатының 20.10.2021 </w:t>
      </w:r>
      <w:r>
        <w:rPr>
          <w:rFonts w:ascii="Times New Roman"/>
          <w:b w:val="false"/>
          <w:i w:val="false"/>
          <w:color w:val="ff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</w:tbl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