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c82c" w14:textId="f22c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Солтүстік Қазақстан облысы Жамбыл ауданы Архангелка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8 қаңтардағы № 58/7 шешімі. Солтүстік Қазақстан облысының Әділет департаментінде 2021 жылғы 14 қаңтарда № 7044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2021-2023 жылдарға арналған Солтүстік Қазақстан облысы Жамбыл ауданы Архангелка ауылдық округінің бюджеті осы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33 700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2 682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31 018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33 904, 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-204,4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204,4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00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08.12.2021 </w:t>
      </w:r>
      <w:r>
        <w:rPr>
          <w:rFonts w:ascii="Times New Roman"/>
          <w:b w:val="false"/>
          <w:i w:val="false"/>
          <w:color w:val="00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салықтық түсімдер есебінен құрастырылады деп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әкімшілік құқық бұзушылықтар үшін салатын айыппұлдар;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округтің бюджетіне аудандық бюджеттен берілетін 23 207 мың теңге сомасында субвенция бюджетте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облыстық бюджеттен нысаналы трансферттер ескерілсін: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ауданының Архангелка ауылындағы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Солтүстік Қазақстан облысы Жамбыл ауданының Баян ауылындағы көше жарығын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органдардың мемлекеттік қызметшілерінің жалақысын көтеруге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Жамбыл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ауылдық округ бюджетінде аудандық бюджеттен нысаналы трансферттер түсімдері ескерілсін: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көшелерді жарықтандыруға;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санитариясын қамтамасыз етуге;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 абаттандыру мен көгалдандыруға;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Үкіметінің 2019 жылғы 27 желтоқсандағы № 990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 бекітілген "Өңірлерді дамытудың 2020-2025 жылдарға арналған мемлекеттік бағдарламасын бекіту туралы"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Архангелка ауылдық округі әкімінің 2021-2023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спорт бойынша әдіскердің еңбегіне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ауылдық округтің автомобиль жолдарының жұмыс істеуін қамтамасыз етуге.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еңгізілді - Солтүстік Қазақстан облысы Жамбыл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Солтүстік Қазақстан облысы Жамбыл ауданы Архангелка ауылдық округ бюджетінің шығыстары 2021 жылғы 1 қаңтарда қалыптасқан бюджет қаражатының бос қалдықтары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 тармақпен толықтырылды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00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Архангелка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ff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08.12.2021 </w:t>
      </w:r>
      <w:r>
        <w:rPr>
          <w:rFonts w:ascii="Times New Roman"/>
          <w:b w:val="false"/>
          <w:i w:val="false"/>
          <w:color w:val="ff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33 904,4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Архангелка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Архангелка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Архангелка ауылдық округ бюджетінің шығыстары 2021 жылғы 1 қаңтарда қалыптасқан бюджет қаражатының бос қалдықтары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қосымшамен толықтырылды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ff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