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b295" w14:textId="78cb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2018 жылғы 20 наурыздағы № 20/3 "Солтүстік Қазақстан облысы Жамбыл ауданы бойынша 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31 наурыздағы № 3/3 шешімі. Солтүстік Қазақстан облысының Әділет департаментінде 2021 жылғы 6 сәуірде № 7275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(бұдан әрі –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"Солтүстік Қазақстан облысы Жамбыл ауданы бойынша жер салығының базалық мөлшерлемелерін түзету туралы" 2018 жылғы 20 наурыздағы № 20/3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жылы 11 сәуірде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актілердің мемлекеттік тіркеу тізілімінде № 4638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кіріспесінде және 1-тармағында Кодекстің 504-бабы алып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