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816e7" w14:textId="a9816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Жамбыл ауданы мәслихатының 2020 жылғы 25 желтоқсандағы "2021-2023 жылдарға арналған Солтүстік Қазақстан облысы Жамбыл ауданының аудандық бюджетін бекіту туралы" № 57/1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Жамбыл ауданы мәслихатының 2021 жылғы 22 сәуірдегі № 4/1 шешімі. Солтүстік Қазақстан облысының Әділет департаментінде 2021 жылғы 26 сәуірде № 7350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109 -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111-бабының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Жамбыл ауданы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"2021-2023 жылдарға арналған Солтүстік Қазақстан облысы Жамбыл ауданының аудандық бюджетін бекіту туралы" Жамбыл ауданы мәслихатының 2020 жылғы 25 желтоқсандағы № 57/1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6878 болып тіркелген) мынадай өзгерістер мен толықтырулар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2021-2023 жылдарға арналған Солтүстік Қазақстан облысы Жамбыл ауданының аудандық бюджеті осы шешімге тиісінше 1, 2, 3 қосымшаларға сәйкес, оның ішінде 2021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5 432 121,5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437 339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7 731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8 600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4 978 451,5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5 540 451,2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142 240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161 284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19 044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- 250 569,7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250 569,7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161 284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19 044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108 329,7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3) тармақшасы алып тасталсын;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4) тармақшамен толықтырылсын: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Жаңажол ауылының сумен жабдықтау жүйесінің құрылысына жобалау-сметалық құжаттама әзірлеу.";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10-1-тармақпен толықтырылсын: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"10-1. Аудандық бюджетте Жұмыспен қамту жол картасы шеңберінде шараларды қаржыландыру үшін ішкі қарыздар есебінен шығыстар ескерілсін: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Пресновка ауылында жабық мұз айдынын салу.";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6) тармақшамен толықтырылсын:</w:t>
      </w:r>
    </w:p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Пресновка ауылының орталықтандырылған кітапхана жүйесінің ғимаратын күрделі жөндеуге;";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7) тармақшамен толықтырылсын:</w:t>
      </w:r>
    </w:p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"7) ауылдық кітапханаларды интернет желісіне қосуға, телефондандыруға, интернет үшін компьютерлер сатып алуға.";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13-1 тармақпен толықтырылсын: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"13-1. Аудандық бюджеттің шығыстары 2021 жылғы 1 қаңтарда қалыптасқан бюджет қаражатының бос қалдықтары және 2020 жылы пайдаланылмаған (толық пайдаланылмаған) республикалық және облыстық бюджеттердің нысаналы трансферттерін қайтару есебінен осы шешімнің 4 қосымшасына сәйкес қарастырылсын;";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13-2-тармақпен толықтырылсын: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"13-2. Аудандық бюджет шығыстарында 2020 жылы облыстық бюджеттен дамуға бөлінген пайдаланылмаған (толық пайдаланылмаған) нысаналы трансферттердің сомаларын олардың нысаналы мақсатын сақтай отырып, 2021 жылы пайдалану (толық пайдалану) осы шешімнің 5 қосымшасына сәйкес қарастырылсын.";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шешімнің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шешім 4, 5 қосымшаларымен толықтырылсын.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жылдың 1 қаңтарынан бастап қолданысқа енгізіледі.</w:t>
      </w:r>
    </w:p>
    <w:bookmarkEnd w:id="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Жамбыл ауданы мәслихаты сессиясының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Волков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Жамбыл ауданы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Топорова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22 сәуірдегі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4/1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57/1 шешіміне 1 қосымша</w:t>
            </w:r>
          </w:p>
        </w:tc>
      </w:tr>
    </w:tbl>
    <w:bookmarkStart w:name="z54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Жамбыл ауданының бюджеті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2"/>
        <w:gridCol w:w="244"/>
        <w:gridCol w:w="127"/>
        <w:gridCol w:w="129"/>
        <w:gridCol w:w="131"/>
        <w:gridCol w:w="133"/>
        <w:gridCol w:w="249"/>
        <w:gridCol w:w="253"/>
        <w:gridCol w:w="4"/>
        <w:gridCol w:w="332"/>
        <w:gridCol w:w="344"/>
        <w:gridCol w:w="481"/>
        <w:gridCol w:w="2"/>
        <w:gridCol w:w="281"/>
        <w:gridCol w:w="141"/>
        <w:gridCol w:w="143"/>
        <w:gridCol w:w="143"/>
        <w:gridCol w:w="295"/>
        <w:gridCol w:w="745"/>
        <w:gridCol w:w="747"/>
        <w:gridCol w:w="4"/>
        <w:gridCol w:w="1203"/>
        <w:gridCol w:w="855"/>
        <w:gridCol w:w="855"/>
        <w:gridCol w:w="897"/>
        <w:gridCol w:w="2"/>
        <w:gridCol w:w="4"/>
        <w:gridCol w:w="18"/>
        <w:gridCol w:w="2786"/>
      </w:tblGrid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5 432 121,5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437 339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Әлеуметтiк салық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284 580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салық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284 580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60 728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Мүлiкке салынатын салықтар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60 568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Бірыңғай жер салығы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89 387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Акциздер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1 812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80 734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6 841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2 644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2 644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7 731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2 966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 меншігінен түсетін басқа да кірістер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4 978 451,5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Төмен тұрған мемлекеттiк басқару органдарынан трансферттер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4 978 449,7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4 978 449,7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5 540 451,2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669 709,5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200 617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сәулет, құрылыс, тұрғын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 жолаушылар көлігі және автомобиль жолдары бөлімі</w:t>
            </w:r>
          </w:p>
          <w:bookmarkEnd w:id="3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388 513,5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сәулет, құрылыс, тұрғын үй-коммуналдық шаруашылық,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285 804,5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537 132,8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536 632,8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204 107,8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103 619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протездік-ортопедиялық көмек, сурдотехникалық құралдар, тифлотехникалық құралдар, санаторий-курорттық емделу, міндетті гигиеналық құралдармен қамтамасыз ету, арнаулы жүріп-тұру құралдары, қозғалуға қиындығы бар бірінші топтағы мүгедектерге жеке көмекшінің және есту бойынша мүгедектерге қолмен көрсететін тіл маманының қызметтері мен қамтамасыз ету</w:t>
            </w:r>
          </w:p>
          <w:bookmarkEnd w:id="3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ретінде тұрғын үй сертификаттарын беру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сәулет, құрылыс, тұрғын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 жолаушылар көлігі және автомобиль жолдары бөлімі</w:t>
            </w:r>
          </w:p>
          <w:bookmarkEnd w:id="3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ретінде тұрғын үй сертификаттарын беру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690 005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сәулет, құрылыс, тұрғын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 жолаушылар көлігі және автомобиль жолдары бөлімі</w:t>
            </w:r>
          </w:p>
          <w:bookmarkEnd w:id="3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690 005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374 850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желілерін пайдалануды ұйымдастыру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251 359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216 932,9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сәулет, құрылыс, тұрғын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 жолаушылар көлігі және автомобиль жолдары бөлімі</w:t>
            </w:r>
          </w:p>
          <w:bookmarkEnd w:id="3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3 044,9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3 044,9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сәулет, құрылыс, тұрғын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 жолаушылар көлігі және автомобиль жолдары бөлімі</w:t>
            </w:r>
          </w:p>
          <w:bookmarkEnd w:id="3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134 163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68 617,8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ауыл шаруашылық, кәсіпкерлік және ветеринария бөлімі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шаруашылығы, қәсіпкерлік және ветеринария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жер-шаруашылық орналастыру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аймақтарға бөлу жөнiндегi жұмыстарды ұйымдастыру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17 858,8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17 858,8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 жолаушылар көлігі және автомобиль жолдары бөлімі</w:t>
            </w:r>
          </w:p>
          <w:bookmarkEnd w:id="4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44 211,7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сәулет, құрылыс, тұрғын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 жолаушылар көлігі және автомобиль жолдары бөлімі</w:t>
            </w:r>
          </w:p>
          <w:bookmarkEnd w:id="4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29 290,7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29 290,7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3 230 429,5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3 230 429,5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14 168,5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2 972 116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244 145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142 240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161 284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 жолаушылар көлігі және автомобиль жолдары бөлімі</w:t>
            </w:r>
          </w:p>
          <w:bookmarkEnd w:id="4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объектілерін дамыту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сәулет, құрылыс, тұрғын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 жолаушылар көлігі және автомобиль жолдары бөлімі</w:t>
            </w:r>
          </w:p>
          <w:bookmarkEnd w:id="43"/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ел ішінде сатудан түсетін түсімдер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-250 569,7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250 569,7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161 284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161 284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161 284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44"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108 329,7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108 329,7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108 329,7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57/1 шешіміне 4 қосымша</w:t>
            </w:r>
          </w:p>
        </w:tc>
      </w:tr>
    </w:tbl>
    <w:bookmarkStart w:name="z70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аудандық бюджеттің шығыстары 2021 жылғы 1 қаңтарда қалыптасқан бюджет қаражатының бос қалдықтары есебінен және республикалық және облыстық бюджеттерден 2020 жылы пайдаланылмаған (толық пайдаланылмаған) нысаналы трансферттерді қайтару</w:t>
      </w:r>
    </w:p>
    <w:bookmarkEnd w:id="45"/>
    <w:bookmarkStart w:name="z7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Кірістер: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6"/>
        <w:gridCol w:w="1966"/>
        <w:gridCol w:w="1266"/>
        <w:gridCol w:w="1619"/>
        <w:gridCol w:w="6183"/>
      </w:tblGrid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6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105 284,8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6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105 284,8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6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105 284,8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105 284,8</w:t>
            </w:r>
          </w:p>
        </w:tc>
      </w:tr>
    </w:tbl>
    <w:bookmarkStart w:name="z7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Шығыстар: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9"/>
        <w:gridCol w:w="1506"/>
        <w:gridCol w:w="1506"/>
        <w:gridCol w:w="4690"/>
        <w:gridCol w:w="3489"/>
      </w:tblGrid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49 945,3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12 711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6 271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үй-коммуналдық шаруашылығы, жолаушылар көлігі және автомобиль жолдары бөлімі</w:t>
            </w:r>
          </w:p>
          <w:bookmarkEnd w:id="48"/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37 234,3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18 510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18 724,3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13 690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сәулет, құрылыс, тұрғын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 жолаушылар көлігі және автомобиль жолдары бөлімі</w:t>
            </w:r>
          </w:p>
          <w:bookmarkEnd w:id="49"/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13 690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6 082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6 082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аймақтарға бөлу жөнiндегi жұмыстарды ұйымдастыру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17 399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сәулет, құрылыс, тұрғын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 жолаушылар көлігі және автомобиль жолдары бөлімі</w:t>
            </w:r>
          </w:p>
          <w:bookmarkEnd w:id="50"/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17 399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17 399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14 168,5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14 168,5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14 168,5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105 284,8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57/1 шешіміне 5 қосымша</w:t>
            </w:r>
          </w:p>
        </w:tc>
      </w:tr>
    </w:tbl>
    <w:bookmarkStart w:name="z80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жылы облыстық бюджеттен дамуға бөлінген нысаналы трансферттердің пайдаланылмаған (толық пайдаланылмаған) сомаларын олардың нысаналы мақсатын сақтай отырып, 2021 жылы пайдалану (толық пайдалану)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0"/>
        <w:gridCol w:w="2046"/>
        <w:gridCol w:w="2046"/>
        <w:gridCol w:w="3576"/>
        <w:gridCol w:w="3662"/>
      </w:tblGrid>
      <w:tr>
        <w:trPr>
          <w:trHeight w:val="30" w:hRule="atLeast"/>
        </w:trPr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3 044,9</w:t>
            </w:r>
          </w:p>
        </w:tc>
      </w:tr>
      <w:tr>
        <w:trPr>
          <w:trHeight w:val="30" w:hRule="atLeast"/>
        </w:trPr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 жолаушылар көлігі және автомобиль жолдары бөлімі</w:t>
            </w:r>
          </w:p>
          <w:bookmarkEnd w:id="52"/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3 044,9</w:t>
            </w:r>
          </w:p>
        </w:tc>
      </w:tr>
      <w:tr>
        <w:trPr>
          <w:trHeight w:val="30" w:hRule="atLeast"/>
        </w:trPr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3 044,9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3 044,9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