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ba29c" w14:textId="b3ba2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Жамбыл ауданы мәслихатының 2021 жылғы 8 қаңтардағы № 58/13 "2021-2023 жылдарға арналған Солтүстік Қазақстан облысы Жамбыл ауданы Благовещенка ауылдық округінің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мәслихатының 2021 жылғы 4 мамырдағы № 4/7 шешімі. Солтүстік Қазақстан облысының Әділет департаментінде 2021 жылғы 6 мамырда № 7397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Жамбыл ауданы мәслихатының "2021-2023 жылдарға арналған Солтүстік Қазақстан облысы Жамбыл ауданы Благовещенка ауылдық округінің бюджетін бекіту туралы" 2021 жылғы 8 қаңтардағы № 58/13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7040 болып тіркелген) мынадай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2021-2023 жылдарға арналған Солтүстік Қазақстан облысы Жамбыл ауданы Благовещенка ауылдық округінің бюджеті осы шешімге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> 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95 651,2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8 101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87 550,2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96 598,2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-947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947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947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3) тармақшамен толықтырылсын: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Благовещенка ауылындағы кентішілік жолдарды орташа жөндеуге.";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7-1-тармақпен толықтырылсын: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Ауылдық округ бюджетінің шығыстары 2021 жылғы 1 қаңтарда қалыптасқан бюджет қаражатының бос қалдықтары және 2020 жылы пайдаланылмаған (толық пайдаланылмаған) республикалық бюджеттің нысаналы трансферттерін қайтару есебінен осы шешімнің 4 қосымшасына сәйкес қарастырылсын.";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шешім 4 қосымшамен толықтырылсын.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жылдың 1 қаңтарынан бастап қолданысқа енгізіледі.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Топорова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ауданыь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4 мамырдағы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4/7 шешімге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Благовещенка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82"/>
        <w:gridCol w:w="182"/>
        <w:gridCol w:w="182"/>
        <w:gridCol w:w="184"/>
        <w:gridCol w:w="190"/>
        <w:gridCol w:w="190"/>
        <w:gridCol w:w="192"/>
        <w:gridCol w:w="313"/>
        <w:gridCol w:w="328"/>
        <w:gridCol w:w="331"/>
        <w:gridCol w:w="372"/>
        <w:gridCol w:w="2"/>
        <w:gridCol w:w="2"/>
        <w:gridCol w:w="2"/>
        <w:gridCol w:w="2"/>
        <w:gridCol w:w="323"/>
        <w:gridCol w:w="280"/>
        <w:gridCol w:w="829"/>
        <w:gridCol w:w="236"/>
        <w:gridCol w:w="1205"/>
        <w:gridCol w:w="1472"/>
        <w:gridCol w:w="1482"/>
        <w:gridCol w:w="15"/>
        <w:gridCol w:w="72"/>
        <w:gridCol w:w="74"/>
        <w:gridCol w:w="5"/>
        <w:gridCol w:w="18"/>
        <w:gridCol w:w="267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Кірістер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95 651,2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Мүлiкке салынатын салықтар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Көлiк құралдарына салынатын салық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96 598,2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28 723,7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23 195,7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36 659,2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8 012,2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28 647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Қаржы активтерін ел ішінде сатудан түсетін түсімдер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шешімге 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8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Благовещенка ауылдық округі бюджетінің шығыстары 2021 жылғы 1 қаңтарда қалыптасқан бюджет қаражатының бос қалдықтары және 2020 жылы пайдаланылмаған (толық пайдаланылмаған) республикалық бюджеттің нысаналы трансферттерін қайтару есебінен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"/>
        <w:gridCol w:w="1439"/>
        <w:gridCol w:w="1954"/>
        <w:gridCol w:w="1954"/>
        <w:gridCol w:w="4537"/>
        <w:gridCol w:w="221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Кірістер: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Шығындар: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және коммуникация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