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09d8" w14:textId="e830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2021 жылғы 8 қаңтардағы № 58/8 "2021-2023 жылдарға арналған Солтүстік Қазақстан облысы Жамбыл ауданы Пресноредут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15 маусымдағы № 5/15 шешімі. Қазақстан Республикасының Әділет министрлігінде 2021 жылғы 7 шілдеде № 23308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"2021-2023 жылдарға арналған Солтүстік Қазақстан облысы Жамбыл ауданы Пресноредут ауылдық округінің бюджетін бекіту туралы" 2021 жылғы 8 қаңтардағы № 58/8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7041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Солтүстік Қазақстан облысы Жамбыл ауданы Пресноредут ауылдық округінің бюджеті осы шешімге тиісінше 1, 2, 3 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23 870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22 322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24 085,2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-215,2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215,2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215,2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5) тармақшамен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автокөлікті сатып алуға.";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6-1 тармақпен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Ауылдық округ бюджетінің шығыстары 2021 жылғы 1 қаңтарда қалыптасқан бюджет қаражатының бос қалдықтары есебінен осы шешімнің 4 қосымшасына сәйкес қарастырылсын.";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4 қосымшамен толықтырылсын.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Пресноредут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0"/>
        <w:gridCol w:w="212"/>
        <w:gridCol w:w="212"/>
        <w:gridCol w:w="212"/>
        <w:gridCol w:w="212"/>
        <w:gridCol w:w="212"/>
        <w:gridCol w:w="222"/>
        <w:gridCol w:w="10"/>
        <w:gridCol w:w="408"/>
        <w:gridCol w:w="419"/>
        <w:gridCol w:w="573"/>
        <w:gridCol w:w="22"/>
        <w:gridCol w:w="2"/>
        <w:gridCol w:w="5"/>
        <w:gridCol w:w="5"/>
        <w:gridCol w:w="2"/>
        <w:gridCol w:w="494"/>
        <w:gridCol w:w="977"/>
        <w:gridCol w:w="199"/>
        <w:gridCol w:w="1389"/>
        <w:gridCol w:w="2617"/>
        <w:gridCol w:w="42"/>
        <w:gridCol w:w="42"/>
        <w:gridCol w:w="60"/>
        <w:gridCol w:w="65"/>
        <w:gridCol w:w="106"/>
        <w:gridCol w:w="12"/>
        <w:gridCol w:w="26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 бюджетінің шығыстары 2021 жылғы 1 қаңтарда қалыптасқан бюджет қаражатының бос қалдықтары есебінен 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</w:tbl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076"/>
        <w:gridCol w:w="2076"/>
        <w:gridCol w:w="3725"/>
        <w:gridCol w:w="2895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