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3202" w14:textId="aaa3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Жамбыл ауданының аудандық бюджетін бекіту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24 желтоқсандағы № 10/1 шешімі. Қазақстан Республикасының Әділет министрлігінде 2021 жылғы 30 желтоқсанда № 26232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Жамбыл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Солтүстік Қазақстан облысы Жамбыл ауданының аудандық бюджеті көрсетілген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6 794 284,9 мың теңге:</w:t>
      </w:r>
    </w:p>
    <w:bookmarkEnd w:id="3"/>
    <w:bookmarkStart w:name="z9" w:id="4"/>
    <w:p>
      <w:pPr>
        <w:spacing w:after="0"/>
        <w:ind w:left="0"/>
        <w:jc w:val="both"/>
      </w:pPr>
      <w:r>
        <w:rPr>
          <w:rFonts w:ascii="Times New Roman"/>
          <w:b w:val="false"/>
          <w:i w:val="false"/>
          <w:color w:val="000000"/>
          <w:sz w:val="28"/>
        </w:rPr>
        <w:t>
      салықтық түсімдер – 595 179,7 мың теңге;</w:t>
      </w:r>
    </w:p>
    <w:bookmarkEnd w:id="4"/>
    <w:bookmarkStart w:name="z10" w:id="5"/>
    <w:p>
      <w:pPr>
        <w:spacing w:after="0"/>
        <w:ind w:left="0"/>
        <w:jc w:val="both"/>
      </w:pPr>
      <w:r>
        <w:rPr>
          <w:rFonts w:ascii="Times New Roman"/>
          <w:b w:val="false"/>
          <w:i w:val="false"/>
          <w:color w:val="000000"/>
          <w:sz w:val="28"/>
        </w:rPr>
        <w:t>
      салықтық емес түсімдер – 29 735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22 136 мың теңге;</w:t>
      </w:r>
    </w:p>
    <w:bookmarkEnd w:id="6"/>
    <w:bookmarkStart w:name="z12" w:id="7"/>
    <w:p>
      <w:pPr>
        <w:spacing w:after="0"/>
        <w:ind w:left="0"/>
        <w:jc w:val="both"/>
      </w:pPr>
      <w:r>
        <w:rPr>
          <w:rFonts w:ascii="Times New Roman"/>
          <w:b w:val="false"/>
          <w:i w:val="false"/>
          <w:color w:val="000000"/>
          <w:sz w:val="28"/>
        </w:rPr>
        <w:t>
      трансферттер түсімі – 6 147 234,2 мың теңге;</w:t>
      </w:r>
    </w:p>
    <w:bookmarkEnd w:id="7"/>
    <w:bookmarkStart w:name="z13" w:id="8"/>
    <w:p>
      <w:pPr>
        <w:spacing w:after="0"/>
        <w:ind w:left="0"/>
        <w:jc w:val="both"/>
      </w:pPr>
      <w:r>
        <w:rPr>
          <w:rFonts w:ascii="Times New Roman"/>
          <w:b w:val="false"/>
          <w:i w:val="false"/>
          <w:color w:val="000000"/>
          <w:sz w:val="28"/>
        </w:rPr>
        <w:t>
      2) шығындар – 7 047 149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47 308 мың теңге:</w:t>
      </w:r>
    </w:p>
    <w:bookmarkEnd w:id="9"/>
    <w:bookmarkStart w:name="z15" w:id="10"/>
    <w:p>
      <w:pPr>
        <w:spacing w:after="0"/>
        <w:ind w:left="0"/>
        <w:jc w:val="both"/>
      </w:pPr>
      <w:r>
        <w:rPr>
          <w:rFonts w:ascii="Times New Roman"/>
          <w:b w:val="false"/>
          <w:i w:val="false"/>
          <w:color w:val="000000"/>
          <w:sz w:val="28"/>
        </w:rPr>
        <w:t>
      бюджеттік кредиттер – 71 452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24 144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- 300 172,1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300 172,1 мың теңге:</w:t>
      </w:r>
    </w:p>
    <w:bookmarkEnd w:id="16"/>
    <w:bookmarkStart w:name="z22" w:id="17"/>
    <w:p>
      <w:pPr>
        <w:spacing w:after="0"/>
        <w:ind w:left="0"/>
        <w:jc w:val="both"/>
      </w:pPr>
      <w:r>
        <w:rPr>
          <w:rFonts w:ascii="Times New Roman"/>
          <w:b w:val="false"/>
          <w:i w:val="false"/>
          <w:color w:val="000000"/>
          <w:sz w:val="28"/>
        </w:rPr>
        <w:t>
      қарыздар түсімі – 71 452 мың теңге;</w:t>
      </w:r>
    </w:p>
    <w:bookmarkEnd w:id="17"/>
    <w:bookmarkStart w:name="z23" w:id="18"/>
    <w:p>
      <w:pPr>
        <w:spacing w:after="0"/>
        <w:ind w:left="0"/>
        <w:jc w:val="both"/>
      </w:pPr>
      <w:r>
        <w:rPr>
          <w:rFonts w:ascii="Times New Roman"/>
          <w:b w:val="false"/>
          <w:i w:val="false"/>
          <w:color w:val="000000"/>
          <w:sz w:val="28"/>
        </w:rPr>
        <w:t>
      қарыздарды өтеу – 24 144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–252 864,1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Жамбыл ауданы мәслихатының 18.02.2022 </w:t>
      </w:r>
      <w:r>
        <w:rPr>
          <w:rFonts w:ascii="Times New Roman"/>
          <w:b w:val="false"/>
          <w:i w:val="false"/>
          <w:color w:val="000000"/>
          <w:sz w:val="28"/>
        </w:rPr>
        <w:t>№ 12/1</w:t>
      </w:r>
      <w:r>
        <w:rPr>
          <w:rFonts w:ascii="Times New Roman"/>
          <w:b w:val="false"/>
          <w:i w:val="false"/>
          <w:color w:val="ff0000"/>
          <w:sz w:val="28"/>
        </w:rPr>
        <w:t xml:space="preserve"> (01.01.2022 бастап қолданысқа енгізіледі); 08.04.2022 </w:t>
      </w:r>
      <w:r>
        <w:rPr>
          <w:rFonts w:ascii="Times New Roman"/>
          <w:b w:val="false"/>
          <w:i w:val="false"/>
          <w:color w:val="000000"/>
          <w:sz w:val="28"/>
        </w:rPr>
        <w:t>№ 14/1</w:t>
      </w:r>
      <w:r>
        <w:rPr>
          <w:rFonts w:ascii="Times New Roman"/>
          <w:b w:val="false"/>
          <w:i w:val="false"/>
          <w:color w:val="ff0000"/>
          <w:sz w:val="28"/>
        </w:rPr>
        <w:t xml:space="preserve"> (01.01.2022 бастап қолданысқа енгізіледі) ; 20.06.2022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шешімдерімен; 11.08.2022 </w:t>
      </w:r>
      <w:r>
        <w:rPr>
          <w:rFonts w:ascii="Times New Roman"/>
          <w:b w:val="false"/>
          <w:i w:val="false"/>
          <w:color w:val="000000"/>
          <w:sz w:val="28"/>
        </w:rPr>
        <w:t>№ 18/1</w:t>
      </w:r>
      <w:r>
        <w:rPr>
          <w:rFonts w:ascii="Times New Roman"/>
          <w:b w:val="false"/>
          <w:i w:val="false"/>
          <w:color w:val="ff0000"/>
          <w:sz w:val="28"/>
        </w:rPr>
        <w:t xml:space="preserve"> ( 01.01.2022 бастап қолданысқа енгізіледі ) ; 16.11.2022 </w:t>
      </w:r>
      <w:r>
        <w:rPr>
          <w:rFonts w:ascii="Times New Roman"/>
          <w:b w:val="false"/>
          <w:i w:val="false"/>
          <w:color w:val="000000"/>
          <w:sz w:val="28"/>
        </w:rPr>
        <w:t>№ 20/1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аудандық бюджеттің кірістері Қазақстан Республикасының Бюджеттік кодексіне сәйкес келесі салықтық түсімдер есебінен құрастырылады деп белгіленсін:</w:t>
      </w:r>
    </w:p>
    <w:bookmarkEnd w:id="19"/>
    <w:bookmarkStart w:name="z25" w:id="20"/>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салыққа;</w:t>
      </w:r>
    </w:p>
    <w:bookmarkEnd w:id="20"/>
    <w:bookmarkStart w:name="z26" w:id="21"/>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салыққа;</w:t>
      </w:r>
    </w:p>
    <w:bookmarkEnd w:id="21"/>
    <w:bookmarkStart w:name="z27" w:id="22"/>
    <w:p>
      <w:pPr>
        <w:spacing w:after="0"/>
        <w:ind w:left="0"/>
        <w:jc w:val="both"/>
      </w:pPr>
      <w:r>
        <w:rPr>
          <w:rFonts w:ascii="Times New Roman"/>
          <w:b w:val="false"/>
          <w:i w:val="false"/>
          <w:color w:val="000000"/>
          <w:sz w:val="28"/>
        </w:rPr>
        <w:t>
      бірыңғай жер салығына;</w:t>
      </w:r>
    </w:p>
    <w:bookmarkEnd w:id="22"/>
    <w:bookmarkStart w:name="z28" w:id="23"/>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акциздерге;</w:t>
      </w:r>
    </w:p>
    <w:bookmarkEnd w:id="23"/>
    <w:bookmarkStart w:name="z29" w:id="24"/>
    <w:p>
      <w:pPr>
        <w:spacing w:after="0"/>
        <w:ind w:left="0"/>
        <w:jc w:val="both"/>
      </w:pPr>
      <w:r>
        <w:rPr>
          <w:rFonts w:ascii="Times New Roman"/>
          <w:b w:val="false"/>
          <w:i w:val="false"/>
          <w:color w:val="000000"/>
          <w:sz w:val="28"/>
        </w:rPr>
        <w:t>
      жер учаскелерін пайдаланғаны үшін төлемақыға;</w:t>
      </w:r>
    </w:p>
    <w:bookmarkEnd w:id="24"/>
    <w:bookmarkStart w:name="z30" w:id="25"/>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алымына;</w:t>
      </w:r>
    </w:p>
    <w:bookmarkEnd w:id="25"/>
    <w:bookmarkStart w:name="z31" w:id="26"/>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алымына;</w:t>
      </w:r>
    </w:p>
    <w:bookmarkEnd w:id="26"/>
    <w:bookmarkStart w:name="z32" w:id="27"/>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бажға.</w:t>
      </w:r>
    </w:p>
    <w:bookmarkEnd w:id="27"/>
    <w:bookmarkStart w:name="z33" w:id="28"/>
    <w:p>
      <w:pPr>
        <w:spacing w:after="0"/>
        <w:ind w:left="0"/>
        <w:jc w:val="both"/>
      </w:pPr>
      <w:r>
        <w:rPr>
          <w:rFonts w:ascii="Times New Roman"/>
          <w:b w:val="false"/>
          <w:i w:val="false"/>
          <w:color w:val="000000"/>
          <w:sz w:val="28"/>
        </w:rPr>
        <w:t>
      3. Аудандық бюджет кірістері келесі салықтық емес түсімдер есебінен құрастырылады деп белгіленсін:</w:t>
      </w:r>
    </w:p>
    <w:bookmarkEnd w:id="28"/>
    <w:bookmarkStart w:name="z34" w:id="29"/>
    <w:p>
      <w:pPr>
        <w:spacing w:after="0"/>
        <w:ind w:left="0"/>
        <w:jc w:val="both"/>
      </w:pPr>
      <w:r>
        <w:rPr>
          <w:rFonts w:ascii="Times New Roman"/>
          <w:b w:val="false"/>
          <w:i w:val="false"/>
          <w:color w:val="000000"/>
          <w:sz w:val="28"/>
        </w:rPr>
        <w:t>
      коммуналдық меншіктен түсетін кірістерден:</w:t>
      </w:r>
    </w:p>
    <w:bookmarkEnd w:id="29"/>
    <w:bookmarkStart w:name="z35" w:id="30"/>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түсімдерінен;</w:t>
      </w:r>
    </w:p>
    <w:bookmarkEnd w:id="30"/>
    <w:bookmarkStart w:name="z36" w:id="31"/>
    <w:p>
      <w:pPr>
        <w:spacing w:after="0"/>
        <w:ind w:left="0"/>
        <w:jc w:val="both"/>
      </w:pPr>
      <w:r>
        <w:rPr>
          <w:rFonts w:ascii="Times New Roman"/>
          <w:b w:val="false"/>
          <w:i w:val="false"/>
          <w:color w:val="000000"/>
          <w:sz w:val="28"/>
        </w:rPr>
        <w:t>
      ауданның коммуналдық меншігіндегі акциялардың мемлекеттік пакеттеріне дивидендтерден;</w:t>
      </w:r>
    </w:p>
    <w:bookmarkEnd w:id="31"/>
    <w:bookmarkStart w:name="z37" w:id="32"/>
    <w:p>
      <w:pPr>
        <w:spacing w:after="0"/>
        <w:ind w:left="0"/>
        <w:jc w:val="both"/>
      </w:pPr>
      <w:r>
        <w:rPr>
          <w:rFonts w:ascii="Times New Roman"/>
          <w:b w:val="false"/>
          <w:i w:val="false"/>
          <w:color w:val="000000"/>
          <w:sz w:val="28"/>
        </w:rPr>
        <w:t>
      ауданның коммуналдық меншігіндегі заңды тұлғаларға қатысу үлестеріне кірістерден;</w:t>
      </w:r>
    </w:p>
    <w:bookmarkEnd w:id="32"/>
    <w:bookmarkStart w:name="z38" w:id="33"/>
    <w:p>
      <w:pPr>
        <w:spacing w:after="0"/>
        <w:ind w:left="0"/>
        <w:jc w:val="both"/>
      </w:pPr>
      <w:r>
        <w:rPr>
          <w:rFonts w:ascii="Times New Roman"/>
          <w:b w:val="false"/>
          <w:i w:val="false"/>
          <w:color w:val="000000"/>
          <w:sz w:val="28"/>
        </w:rPr>
        <w:t>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3"/>
    <w:bookmarkStart w:name="z39" w:id="34"/>
    <w:p>
      <w:pPr>
        <w:spacing w:after="0"/>
        <w:ind w:left="0"/>
        <w:jc w:val="both"/>
      </w:pPr>
      <w:r>
        <w:rPr>
          <w:rFonts w:ascii="Times New Roman"/>
          <w:b w:val="false"/>
          <w:i w:val="false"/>
          <w:color w:val="000000"/>
          <w:sz w:val="28"/>
        </w:rPr>
        <w:t>
      аудандық бюджеттен берілген кредиттер бойынша сыйақылардан;</w:t>
      </w:r>
    </w:p>
    <w:bookmarkEnd w:id="34"/>
    <w:bookmarkStart w:name="z40" w:id="35"/>
    <w:p>
      <w:pPr>
        <w:spacing w:after="0"/>
        <w:ind w:left="0"/>
        <w:jc w:val="both"/>
      </w:pPr>
      <w:r>
        <w:rPr>
          <w:rFonts w:ascii="Times New Roman"/>
          <w:b w:val="false"/>
          <w:i w:val="false"/>
          <w:color w:val="000000"/>
          <w:sz w:val="28"/>
        </w:rPr>
        <w:t>
      ауданның коммуналдық меншігінен түсетін басқа да кірістерден;</w:t>
      </w:r>
    </w:p>
    <w:bookmarkEnd w:id="35"/>
    <w:bookmarkStart w:name="z41" w:id="36"/>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түсімдерден;</w:t>
      </w:r>
    </w:p>
    <w:bookmarkEnd w:id="36"/>
    <w:bookmarkStart w:name="z42" w:id="37"/>
    <w:p>
      <w:pPr>
        <w:spacing w:after="0"/>
        <w:ind w:left="0"/>
        <w:jc w:val="both"/>
      </w:pPr>
      <w:r>
        <w:rPr>
          <w:rFonts w:ascii="Times New Roman"/>
          <w:b w:val="false"/>
          <w:i w:val="false"/>
          <w:color w:val="000000"/>
          <w:sz w:val="28"/>
        </w:rPr>
        <w:t>
      аудандық бюджеттен қаржыландырылатын мемлекеттік мекемелер ұйымдастыратын мемлекеттік сатып алуды өткізуден түсетін ақша түсімдерінен;</w:t>
      </w:r>
    </w:p>
    <w:bookmarkEnd w:id="37"/>
    <w:bookmarkStart w:name="z43" w:id="38"/>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38"/>
    <w:bookmarkStart w:name="z44" w:id="39"/>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құрастырылады деп белгіленсін:</w:t>
      </w:r>
    </w:p>
    <w:bookmarkEnd w:id="39"/>
    <w:bookmarkStart w:name="z45" w:id="40"/>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40"/>
    <w:bookmarkStart w:name="z46" w:id="41"/>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41"/>
    <w:bookmarkStart w:name="z47" w:id="42"/>
    <w:p>
      <w:pPr>
        <w:spacing w:after="0"/>
        <w:ind w:left="0"/>
        <w:jc w:val="both"/>
      </w:pPr>
      <w:r>
        <w:rPr>
          <w:rFonts w:ascii="Times New Roman"/>
          <w:b w:val="false"/>
          <w:i w:val="false"/>
          <w:color w:val="000000"/>
          <w:sz w:val="28"/>
        </w:rPr>
        <w:t>
      жер учаскелерін жалға беру құқығын сатқаны үшін төлемақылар.</w:t>
      </w:r>
    </w:p>
    <w:bookmarkEnd w:id="42"/>
    <w:bookmarkStart w:name="z48" w:id="43"/>
    <w:p>
      <w:pPr>
        <w:spacing w:after="0"/>
        <w:ind w:left="0"/>
        <w:jc w:val="both"/>
      </w:pPr>
      <w:r>
        <w:rPr>
          <w:rFonts w:ascii="Times New Roman"/>
          <w:b w:val="false"/>
          <w:i w:val="false"/>
          <w:color w:val="000000"/>
          <w:sz w:val="28"/>
        </w:rPr>
        <w:t>
      5.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жатқызылады.</w:t>
      </w:r>
    </w:p>
    <w:bookmarkEnd w:id="43"/>
    <w:bookmarkStart w:name="z49" w:id="44"/>
    <w:p>
      <w:pPr>
        <w:spacing w:after="0"/>
        <w:ind w:left="0"/>
        <w:jc w:val="both"/>
      </w:pPr>
      <w:r>
        <w:rPr>
          <w:rFonts w:ascii="Times New Roman"/>
          <w:b w:val="false"/>
          <w:i w:val="false"/>
          <w:color w:val="000000"/>
          <w:sz w:val="28"/>
        </w:rPr>
        <w:t>
      6. Аудандық бюджеттен 2022 жылға арналған ауылдық округ бюджеттеріне берілетін бюджеттік субвенциялар 466 665 мың теңге сомасында белгіленсін:</w:t>
      </w:r>
    </w:p>
    <w:bookmarkEnd w:id="44"/>
    <w:bookmarkStart w:name="z50" w:id="45"/>
    <w:p>
      <w:pPr>
        <w:spacing w:after="0"/>
        <w:ind w:left="0"/>
        <w:jc w:val="both"/>
      </w:pPr>
      <w:r>
        <w:rPr>
          <w:rFonts w:ascii="Times New Roman"/>
          <w:b w:val="false"/>
          <w:i w:val="false"/>
          <w:color w:val="000000"/>
          <w:sz w:val="28"/>
        </w:rPr>
        <w:t>
      Архангелка ауылдық округіне – 38 366 мың теңге;</w:t>
      </w:r>
    </w:p>
    <w:bookmarkEnd w:id="45"/>
    <w:bookmarkStart w:name="z51" w:id="46"/>
    <w:p>
      <w:pPr>
        <w:spacing w:after="0"/>
        <w:ind w:left="0"/>
        <w:jc w:val="both"/>
      </w:pPr>
      <w:r>
        <w:rPr>
          <w:rFonts w:ascii="Times New Roman"/>
          <w:b w:val="false"/>
          <w:i w:val="false"/>
          <w:color w:val="000000"/>
          <w:sz w:val="28"/>
        </w:rPr>
        <w:t>
      Благовещенка ауылдық округіне – 51 439 мың теңге;</w:t>
      </w:r>
    </w:p>
    <w:bookmarkEnd w:id="46"/>
    <w:bookmarkStart w:name="z52" w:id="47"/>
    <w:p>
      <w:pPr>
        <w:spacing w:after="0"/>
        <w:ind w:left="0"/>
        <w:jc w:val="both"/>
      </w:pPr>
      <w:r>
        <w:rPr>
          <w:rFonts w:ascii="Times New Roman"/>
          <w:b w:val="false"/>
          <w:i w:val="false"/>
          <w:color w:val="000000"/>
          <w:sz w:val="28"/>
        </w:rPr>
        <w:t>
      Жамбыл ауылдық округіне – 28 243 мың теңге;</w:t>
      </w:r>
    </w:p>
    <w:bookmarkEnd w:id="47"/>
    <w:bookmarkStart w:name="z53" w:id="48"/>
    <w:p>
      <w:pPr>
        <w:spacing w:after="0"/>
        <w:ind w:left="0"/>
        <w:jc w:val="both"/>
      </w:pPr>
      <w:r>
        <w:rPr>
          <w:rFonts w:ascii="Times New Roman"/>
          <w:b w:val="false"/>
          <w:i w:val="false"/>
          <w:color w:val="000000"/>
          <w:sz w:val="28"/>
        </w:rPr>
        <w:t>
      Казанка ауылдық округіне – 41 097 мың теңге;</w:t>
      </w:r>
    </w:p>
    <w:bookmarkEnd w:id="48"/>
    <w:bookmarkStart w:name="z54" w:id="49"/>
    <w:p>
      <w:pPr>
        <w:spacing w:after="0"/>
        <w:ind w:left="0"/>
        <w:jc w:val="both"/>
      </w:pPr>
      <w:r>
        <w:rPr>
          <w:rFonts w:ascii="Times New Roman"/>
          <w:b w:val="false"/>
          <w:i w:val="false"/>
          <w:color w:val="000000"/>
          <w:sz w:val="28"/>
        </w:rPr>
        <w:t>
      Қайранкөл ауылдық округіне – 40 678 мың теңге;</w:t>
      </w:r>
    </w:p>
    <w:bookmarkEnd w:id="49"/>
    <w:bookmarkStart w:name="z55" w:id="50"/>
    <w:p>
      <w:pPr>
        <w:spacing w:after="0"/>
        <w:ind w:left="0"/>
        <w:jc w:val="both"/>
      </w:pPr>
      <w:r>
        <w:rPr>
          <w:rFonts w:ascii="Times New Roman"/>
          <w:b w:val="false"/>
          <w:i w:val="false"/>
          <w:color w:val="000000"/>
          <w:sz w:val="28"/>
        </w:rPr>
        <w:t>
      Кладбинка ауылдық округіне – 37 695 мың теңге;</w:t>
      </w:r>
    </w:p>
    <w:bookmarkEnd w:id="50"/>
    <w:bookmarkStart w:name="z56" w:id="51"/>
    <w:p>
      <w:pPr>
        <w:spacing w:after="0"/>
        <w:ind w:left="0"/>
        <w:jc w:val="both"/>
      </w:pPr>
      <w:r>
        <w:rPr>
          <w:rFonts w:ascii="Times New Roman"/>
          <w:b w:val="false"/>
          <w:i w:val="false"/>
          <w:color w:val="000000"/>
          <w:sz w:val="28"/>
        </w:rPr>
        <w:t>
      Майбалық ауылдық округіне – 33 658 мың теңге;</w:t>
      </w:r>
    </w:p>
    <w:bookmarkEnd w:id="51"/>
    <w:bookmarkStart w:name="z57" w:id="52"/>
    <w:p>
      <w:pPr>
        <w:spacing w:after="0"/>
        <w:ind w:left="0"/>
        <w:jc w:val="both"/>
      </w:pPr>
      <w:r>
        <w:rPr>
          <w:rFonts w:ascii="Times New Roman"/>
          <w:b w:val="false"/>
          <w:i w:val="false"/>
          <w:color w:val="000000"/>
          <w:sz w:val="28"/>
        </w:rPr>
        <w:t>
      Мирный ауылдық округіне – 21 029 мың теңге;</w:t>
      </w:r>
    </w:p>
    <w:bookmarkEnd w:id="52"/>
    <w:bookmarkStart w:name="z58" w:id="53"/>
    <w:p>
      <w:pPr>
        <w:spacing w:after="0"/>
        <w:ind w:left="0"/>
        <w:jc w:val="both"/>
      </w:pPr>
      <w:r>
        <w:rPr>
          <w:rFonts w:ascii="Times New Roman"/>
          <w:b w:val="false"/>
          <w:i w:val="false"/>
          <w:color w:val="000000"/>
          <w:sz w:val="28"/>
        </w:rPr>
        <w:t>
      Озерный ауылдық округіне – 22 652 мың теңге;</w:t>
      </w:r>
    </w:p>
    <w:bookmarkEnd w:id="53"/>
    <w:bookmarkStart w:name="z59" w:id="54"/>
    <w:p>
      <w:pPr>
        <w:spacing w:after="0"/>
        <w:ind w:left="0"/>
        <w:jc w:val="both"/>
      </w:pPr>
      <w:r>
        <w:rPr>
          <w:rFonts w:ascii="Times New Roman"/>
          <w:b w:val="false"/>
          <w:i w:val="false"/>
          <w:color w:val="000000"/>
          <w:sz w:val="28"/>
        </w:rPr>
        <w:t>
      Первомай ауылдық округіне – 24 701 мың теңге;</w:t>
      </w:r>
    </w:p>
    <w:bookmarkEnd w:id="54"/>
    <w:bookmarkStart w:name="z60" w:id="55"/>
    <w:p>
      <w:pPr>
        <w:spacing w:after="0"/>
        <w:ind w:left="0"/>
        <w:jc w:val="both"/>
      </w:pPr>
      <w:r>
        <w:rPr>
          <w:rFonts w:ascii="Times New Roman"/>
          <w:b w:val="false"/>
          <w:i w:val="false"/>
          <w:color w:val="000000"/>
          <w:sz w:val="28"/>
        </w:rPr>
        <w:t>
      Преснов ауылдық округіне – 82 639 мың теңге;</w:t>
      </w:r>
    </w:p>
    <w:bookmarkEnd w:id="55"/>
    <w:bookmarkStart w:name="z61" w:id="56"/>
    <w:p>
      <w:pPr>
        <w:spacing w:after="0"/>
        <w:ind w:left="0"/>
        <w:jc w:val="both"/>
      </w:pPr>
      <w:r>
        <w:rPr>
          <w:rFonts w:ascii="Times New Roman"/>
          <w:b w:val="false"/>
          <w:i w:val="false"/>
          <w:color w:val="000000"/>
          <w:sz w:val="28"/>
        </w:rPr>
        <w:t>
      Пресноредут ауылдық округіне – 23 581 мың теңге;</w:t>
      </w:r>
    </w:p>
    <w:bookmarkEnd w:id="56"/>
    <w:bookmarkStart w:name="z62" w:id="57"/>
    <w:p>
      <w:pPr>
        <w:spacing w:after="0"/>
        <w:ind w:left="0"/>
        <w:jc w:val="both"/>
      </w:pPr>
      <w:r>
        <w:rPr>
          <w:rFonts w:ascii="Times New Roman"/>
          <w:b w:val="false"/>
          <w:i w:val="false"/>
          <w:color w:val="000000"/>
          <w:sz w:val="28"/>
        </w:rPr>
        <w:t>
      Троицкий ауылдық округіне – 20 887 мың теңге.</w:t>
      </w:r>
    </w:p>
    <w:bookmarkEnd w:id="57"/>
    <w:bookmarkStart w:name="z63" w:id="58"/>
    <w:p>
      <w:pPr>
        <w:spacing w:after="0"/>
        <w:ind w:left="0"/>
        <w:jc w:val="both"/>
      </w:pPr>
      <w:r>
        <w:rPr>
          <w:rFonts w:ascii="Times New Roman"/>
          <w:b w:val="false"/>
          <w:i w:val="false"/>
          <w:color w:val="000000"/>
          <w:sz w:val="28"/>
        </w:rPr>
        <w:t>
      7. 2022 жылға арналған ауданның жергілікті атқарушы органының қоры 0 теңге сомасында бекітілсін.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Жамбыл ауданы мәслихатының 16.11.2022 </w:t>
      </w:r>
      <w:r>
        <w:rPr>
          <w:rFonts w:ascii="Times New Roman"/>
          <w:b w:val="false"/>
          <w:i w:val="false"/>
          <w:color w:val="000000"/>
          <w:sz w:val="28"/>
        </w:rPr>
        <w:t>№ 20/1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8. 2022 жылға арналған аудандық бюджетте республикалық бюджеттен нысаналы трансферттер ескерілсін.</w:t>
      </w:r>
    </w:p>
    <w:bookmarkEnd w:id="59"/>
    <w:bookmarkStart w:name="z65" w:id="60"/>
    <w:p>
      <w:pPr>
        <w:spacing w:after="0"/>
        <w:ind w:left="0"/>
        <w:jc w:val="both"/>
      </w:pPr>
      <w:r>
        <w:rPr>
          <w:rFonts w:ascii="Times New Roman"/>
          <w:b w:val="false"/>
          <w:i w:val="false"/>
          <w:color w:val="000000"/>
          <w:sz w:val="28"/>
        </w:rPr>
        <w:t>
      Республикалық бюджеттен көрсетілген ағымдағы нысаналы трансферттерді бөлу Солтүстік Қазақстан облысы Жамбыл ауданы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0"/>
    <w:bookmarkStart w:name="z66" w:id="61"/>
    <w:p>
      <w:pPr>
        <w:spacing w:after="0"/>
        <w:ind w:left="0"/>
        <w:jc w:val="both"/>
      </w:pPr>
      <w:r>
        <w:rPr>
          <w:rFonts w:ascii="Times New Roman"/>
          <w:b w:val="false"/>
          <w:i w:val="false"/>
          <w:color w:val="000000"/>
          <w:sz w:val="28"/>
        </w:rPr>
        <w:t>
      9. 2022 жылға арналған аудандық бюджетте "Ауыл-Ел бесігі" жобасы шеңберінде ауылдық елді мекендердегі әлеуметтік және инженерлік инфрақұрылымдарды дамытуға нысаналы трансферттердің түсімдері ескерілсін.</w:t>
      </w:r>
    </w:p>
    <w:bookmarkEnd w:id="61"/>
    <w:bookmarkStart w:name="z67" w:id="62"/>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Жамбыл ауданы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2"/>
    <w:bookmarkStart w:name="z68" w:id="63"/>
    <w:p>
      <w:pPr>
        <w:spacing w:after="0"/>
        <w:ind w:left="0"/>
        <w:jc w:val="both"/>
      </w:pPr>
      <w:r>
        <w:rPr>
          <w:rFonts w:ascii="Times New Roman"/>
          <w:b w:val="false"/>
          <w:i w:val="false"/>
          <w:color w:val="000000"/>
          <w:sz w:val="28"/>
        </w:rPr>
        <w:t>
      10. 2022 жылға арналған аудандық бюджетте ауылдық елдi мекендерге жұмыс iстеу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жүзеге асыру үшін республикалық бюджеттен тұрғын үй сатып алу немесе салу үшін бюджеттік кредиттер 71 452 мың теңге сомасында ескерілсін.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Жамбыл ауданы мәслихатының 16.11.2022 </w:t>
      </w:r>
      <w:r>
        <w:rPr>
          <w:rFonts w:ascii="Times New Roman"/>
          <w:b w:val="false"/>
          <w:i w:val="false"/>
          <w:color w:val="000000"/>
          <w:sz w:val="28"/>
        </w:rPr>
        <w:t>№ 20/1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11. 2022 жылға арналған аудандық бюджетте облыстық бюджеттен нысаналы трансферттер ескерілсін.</w:t>
      </w:r>
    </w:p>
    <w:bookmarkEnd w:id="64"/>
    <w:bookmarkStart w:name="z70" w:id="65"/>
    <w:p>
      <w:pPr>
        <w:spacing w:after="0"/>
        <w:ind w:left="0"/>
        <w:jc w:val="both"/>
      </w:pPr>
      <w:r>
        <w:rPr>
          <w:rFonts w:ascii="Times New Roman"/>
          <w:b w:val="false"/>
          <w:i w:val="false"/>
          <w:color w:val="000000"/>
          <w:sz w:val="28"/>
        </w:rPr>
        <w:t>
      Облыстық бюджеттен көрсетілген ағымдағы нысаналы трансферттерді бөлу Солтүстік Қазақстан облысы Жамбыл ауданы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5"/>
    <w:bookmarkStart w:name="z71" w:id="66"/>
    <w:p>
      <w:pPr>
        <w:spacing w:after="0"/>
        <w:ind w:left="0"/>
        <w:jc w:val="both"/>
      </w:pPr>
      <w:r>
        <w:rPr>
          <w:rFonts w:ascii="Times New Roman"/>
          <w:b w:val="false"/>
          <w:i w:val="false"/>
          <w:color w:val="000000"/>
          <w:sz w:val="28"/>
        </w:rPr>
        <w:t>
      12. 2022 жылға арналған аудандық бюджетте ауылдық округтер бюджеттеріне нысаналы трансферттер қарастырылсын.</w:t>
      </w:r>
    </w:p>
    <w:bookmarkEnd w:id="66"/>
    <w:bookmarkStart w:name="z72" w:id="67"/>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Жамбыл аудан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bookmarkEnd w:id="67"/>
    <w:bookmarkStart w:name="z73" w:id="68"/>
    <w:p>
      <w:pPr>
        <w:spacing w:after="0"/>
        <w:ind w:left="0"/>
        <w:jc w:val="both"/>
      </w:pPr>
      <w:r>
        <w:rPr>
          <w:rFonts w:ascii="Times New Roman"/>
          <w:b w:val="false"/>
          <w:i w:val="false"/>
          <w:color w:val="000000"/>
          <w:sz w:val="28"/>
        </w:rPr>
        <w:t>
      13. Бюджет қаражаты есебінен ауылдық елді мекендерде тұратын және жұмыс істейтін мемлекеттік ұйымдардағы денсаулық сақтау, әлеуметтік қамтамасыз ету, білім, мәдениет, спорт және ветеринария мамандарына отын сатып алуға әлеуметтік көмек қарастырылсын.</w:t>
      </w:r>
    </w:p>
    <w:bookmarkEnd w:id="68"/>
    <w:p>
      <w:pPr>
        <w:spacing w:after="0"/>
        <w:ind w:left="0"/>
        <w:jc w:val="both"/>
      </w:pPr>
      <w:r>
        <w:rPr>
          <w:rFonts w:ascii="Times New Roman"/>
          <w:b w:val="false"/>
          <w:i w:val="false"/>
          <w:color w:val="000000"/>
          <w:sz w:val="28"/>
        </w:rPr>
        <w:t>
      13-1. Аудандық бюджеттің шығыстары 2022 жылғы 1 қаңтарда қалыптасқан бюджет қаражатының бос қалдықтары және 2021 жылы пайдаланылмаған (толық пайдаланылмаған) республикалық және облыстық бюджеттердің нысаналы трансферттерін қайтару есебінен осы шешімнің 4- қосымшасына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Жамбыл ауданы мәслихатының 18.02.2022 </w:t>
      </w:r>
      <w:r>
        <w:rPr>
          <w:rFonts w:ascii="Times New Roman"/>
          <w:b w:val="false"/>
          <w:i w:val="false"/>
          <w:color w:val="000000"/>
          <w:sz w:val="28"/>
        </w:rPr>
        <w:t>№ 12/1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13-2. 2022 жылға арналған аудандық бюджетте Қазақстан Республикасының Ұлттық қорынан берілетін кепілдендірілген трансферт есебінен ағымдағы нысаналы трансферттер түсімі ескерілсін.</w:t>
      </w:r>
    </w:p>
    <w:bookmarkEnd w:id="69"/>
    <w:p>
      <w:pPr>
        <w:spacing w:after="0"/>
        <w:ind w:left="0"/>
        <w:jc w:val="both"/>
      </w:pPr>
      <w:r>
        <w:rPr>
          <w:rFonts w:ascii="Times New Roman"/>
          <w:b w:val="false"/>
          <w:i w:val="false"/>
          <w:color w:val="000000"/>
          <w:sz w:val="28"/>
        </w:rPr>
        <w:t>
      Қазақстан Республикасының Ұлттық қорынан көрсетілген ағымдағы нысаналы трансферттерді бөлу Солтүстік Қазақстан облысы Жамбыл ауданы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13-2-тармақпен толықтырылды - Солтүстік Қазақстан облысы Жамбыл ауданы мәслихатының 20.06.2022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2022 жылға арналған аудандық бюджетте Қазақстан Республикасының Ұлттық қорынан берілетін кепілдендірілген трансферт есебінен нысаналы даму трансферттерінің түсімі ескерілсін.</w:t>
      </w:r>
    </w:p>
    <w:p>
      <w:pPr>
        <w:spacing w:after="0"/>
        <w:ind w:left="0"/>
        <w:jc w:val="both"/>
      </w:pPr>
      <w:r>
        <w:rPr>
          <w:rFonts w:ascii="Times New Roman"/>
          <w:b w:val="false"/>
          <w:i w:val="false"/>
          <w:color w:val="000000"/>
          <w:sz w:val="28"/>
        </w:rPr>
        <w:t>
      Қазақстан Республикасының Ұлттық қорынан көрсетілген нысаналы даму трансферттерін бөлу Солтүстік Қазақстан облысы Жамбыл ауданы әкімдігінің 2022-2024 жылдарға арналған аудандық бюджет туралы Солтүстік Қазақстан облысы Жамбыл ауданы мәслихатының шешімін іске асыру туралы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13-3-тармақпен толықтырылды - Солтүстік Қазақстан облысы Жамбыл ауданы мәслихатының 20.06.2022 </w:t>
      </w:r>
      <w:r>
        <w:rPr>
          <w:rFonts w:ascii="Times New Roman"/>
          <w:b w:val="false"/>
          <w:i w:val="false"/>
          <w:color w:val="000000"/>
          <w:sz w:val="28"/>
        </w:rPr>
        <w:t>№ 17/1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Осы шешім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1" w:id="70"/>
    <w:p>
      <w:pPr>
        <w:spacing w:after="0"/>
        <w:ind w:left="0"/>
        <w:jc w:val="left"/>
      </w:pPr>
      <w:r>
        <w:rPr>
          <w:rFonts w:ascii="Times New Roman"/>
          <w:b/>
          <w:i w:val="false"/>
          <w:color w:val="000000"/>
        </w:rPr>
        <w:t xml:space="preserve"> 2022 жылға арналған Солтүстік Қазақстан облысы Жамбыл ауданының бюджеті</w:t>
      </w:r>
    </w:p>
    <w:bookmarkEnd w:id="7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Жамбыл ауданы мәслихатының 18.02.2022 </w:t>
      </w:r>
      <w:r>
        <w:rPr>
          <w:rFonts w:ascii="Times New Roman"/>
          <w:b w:val="false"/>
          <w:i w:val="false"/>
          <w:color w:val="ff0000"/>
          <w:sz w:val="28"/>
        </w:rPr>
        <w:t>№ 12/1</w:t>
      </w:r>
      <w:r>
        <w:rPr>
          <w:rFonts w:ascii="Times New Roman"/>
          <w:b w:val="false"/>
          <w:i w:val="false"/>
          <w:color w:val="ff0000"/>
          <w:sz w:val="28"/>
        </w:rPr>
        <w:t xml:space="preserve"> (01.01.2022 бастап қолданысқа енгізіледі); 08.04.2022 </w:t>
      </w:r>
      <w:r>
        <w:rPr>
          <w:rFonts w:ascii="Times New Roman"/>
          <w:b w:val="false"/>
          <w:i w:val="false"/>
          <w:color w:val="ff0000"/>
          <w:sz w:val="28"/>
        </w:rPr>
        <w:t>№ 14/1</w:t>
      </w:r>
      <w:r>
        <w:rPr>
          <w:rFonts w:ascii="Times New Roman"/>
          <w:b w:val="false"/>
          <w:i w:val="false"/>
          <w:color w:val="ff0000"/>
          <w:sz w:val="28"/>
        </w:rPr>
        <w:t xml:space="preserve"> (01.01.2022 бастап қолданысқа енгізіледі) ; 20.06.2022 </w:t>
      </w:r>
      <w:r>
        <w:rPr>
          <w:rFonts w:ascii="Times New Roman"/>
          <w:b w:val="false"/>
          <w:i w:val="false"/>
          <w:color w:val="ff0000"/>
          <w:sz w:val="28"/>
        </w:rPr>
        <w:t>№ 17/1</w:t>
      </w:r>
      <w:r>
        <w:rPr>
          <w:rFonts w:ascii="Times New Roman"/>
          <w:b w:val="false"/>
          <w:i w:val="false"/>
          <w:color w:val="ff0000"/>
          <w:sz w:val="28"/>
        </w:rPr>
        <w:t xml:space="preserve"> (01.01.2022 бастап қолданысқа енгізіледі) шешімдерімен; 11.08.2022 </w:t>
      </w:r>
      <w:r>
        <w:rPr>
          <w:rFonts w:ascii="Times New Roman"/>
          <w:b w:val="false"/>
          <w:i w:val="false"/>
          <w:color w:val="ff0000"/>
          <w:sz w:val="28"/>
        </w:rPr>
        <w:t>№ 18/1</w:t>
      </w:r>
      <w:r>
        <w:rPr>
          <w:rFonts w:ascii="Times New Roman"/>
          <w:b w:val="false"/>
          <w:i w:val="false"/>
          <w:color w:val="ff0000"/>
          <w:sz w:val="28"/>
        </w:rPr>
        <w:t xml:space="preserve"> ( 01.01.2022 бастап қолданысқа енгізіледі ) ; 16.11.2022 </w:t>
      </w:r>
      <w:r>
        <w:rPr>
          <w:rFonts w:ascii="Times New Roman"/>
          <w:b w:val="false"/>
          <w:i w:val="false"/>
          <w:color w:val="ff0000"/>
          <w:sz w:val="28"/>
        </w:rPr>
        <w:t>№ 20/1</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Санаты</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6 794 284,9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7 047 149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көрсетілетің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3 613 564,5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3 613 564,5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1" w:id="72"/>
    <w:p>
      <w:pPr>
        <w:spacing w:after="0"/>
        <w:ind w:left="0"/>
        <w:jc w:val="left"/>
      </w:pPr>
      <w:r>
        <w:rPr>
          <w:rFonts w:ascii="Times New Roman"/>
          <w:b/>
          <w:i w:val="false"/>
          <w:color w:val="000000"/>
        </w:rPr>
        <w:t xml:space="preserve"> 2023 жылға арналған Солтүстік Қазақстан облысы Жамбыл ауданының бюджеті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463 402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296 622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296 622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3"/>
          <w:p>
            <w:pPr>
              <w:spacing w:after="20"/>
              <w:ind w:left="20"/>
              <w:jc w:val="both"/>
            </w:pPr>
            <w:r>
              <w:rPr>
                <w:rFonts w:ascii="Times New Roman"/>
                <w:b w:val="false"/>
                <w:i w:val="false"/>
                <w:color w:val="000000"/>
                <w:sz w:val="20"/>
              </w:rPr>
              <w:t>
Сомасы</w:t>
            </w:r>
          </w:p>
          <w:bookmarkEnd w:id="7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74"/>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75"/>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6"/>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76"/>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7"/>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77"/>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8"/>
          <w:p>
            <w:pPr>
              <w:spacing w:after="20"/>
              <w:ind w:left="20"/>
              <w:jc w:val="both"/>
            </w:pPr>
            <w:r>
              <w:rPr>
                <w:rFonts w:ascii="Times New Roman"/>
                <w:b w:val="false"/>
                <w:i w:val="false"/>
                <w:color w:val="000000"/>
                <w:sz w:val="20"/>
              </w:rPr>
              <w:t>
Сомасы</w:t>
            </w:r>
          </w:p>
          <w:bookmarkEnd w:id="7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9"/>
          <w:p>
            <w:pPr>
              <w:spacing w:after="20"/>
              <w:ind w:left="20"/>
              <w:jc w:val="both"/>
            </w:pPr>
            <w:r>
              <w:rPr>
                <w:rFonts w:ascii="Times New Roman"/>
                <w:b w:val="false"/>
                <w:i w:val="false"/>
                <w:color w:val="000000"/>
                <w:sz w:val="20"/>
              </w:rPr>
              <w:t>
Сомасы</w:t>
            </w:r>
          </w:p>
          <w:bookmarkEnd w:id="7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0"/>
          <w:p>
            <w:pPr>
              <w:spacing w:after="20"/>
              <w:ind w:left="20"/>
              <w:jc w:val="both"/>
            </w:pPr>
            <w:r>
              <w:rPr>
                <w:rFonts w:ascii="Times New Roman"/>
                <w:b w:val="false"/>
                <w:i w:val="false"/>
                <w:color w:val="000000"/>
                <w:sz w:val="20"/>
              </w:rPr>
              <w:t>
Ауданның (облыстық маңызы бар қаланың) сәулет, құрылыс, тұрғын</w:t>
            </w:r>
          </w:p>
          <w:bookmarkEnd w:id="80"/>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1"/>
          <w:p>
            <w:pPr>
              <w:spacing w:after="20"/>
              <w:ind w:left="20"/>
              <w:jc w:val="both"/>
            </w:pPr>
            <w:r>
              <w:rPr>
                <w:rFonts w:ascii="Times New Roman"/>
                <w:b w:val="false"/>
                <w:i w:val="false"/>
                <w:color w:val="000000"/>
                <w:sz w:val="20"/>
              </w:rPr>
              <w:t>
Сомасы</w:t>
            </w:r>
          </w:p>
          <w:bookmarkEnd w:id="8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2"/>
          <w:p>
            <w:pPr>
              <w:spacing w:after="20"/>
              <w:ind w:left="20"/>
              <w:jc w:val="both"/>
            </w:pPr>
            <w:r>
              <w:rPr>
                <w:rFonts w:ascii="Times New Roman"/>
                <w:b w:val="false"/>
                <w:i w:val="false"/>
                <w:color w:val="000000"/>
                <w:sz w:val="20"/>
              </w:rPr>
              <w:t>
Сомасы</w:t>
            </w:r>
          </w:p>
          <w:bookmarkEnd w:id="8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7" w:id="83"/>
    <w:p>
      <w:pPr>
        <w:spacing w:after="0"/>
        <w:ind w:left="0"/>
        <w:jc w:val="left"/>
      </w:pPr>
      <w:r>
        <w:rPr>
          <w:rFonts w:ascii="Times New Roman"/>
          <w:b/>
          <w:i w:val="false"/>
          <w:color w:val="000000"/>
        </w:rPr>
        <w:t xml:space="preserve"> 2024 жылға арналған Солтүстік Қазақстан облысы Жамбыл ауданының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4 547 717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314 217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314 217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67 448</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4 046 492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4 046 492</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4"/>
          <w:p>
            <w:pPr>
              <w:spacing w:after="20"/>
              <w:ind w:left="20"/>
              <w:jc w:val="both"/>
            </w:pPr>
            <w:r>
              <w:rPr>
                <w:rFonts w:ascii="Times New Roman"/>
                <w:b w:val="false"/>
                <w:i w:val="false"/>
                <w:color w:val="000000"/>
                <w:sz w:val="20"/>
              </w:rPr>
              <w:t>
Сомасы</w:t>
            </w:r>
          </w:p>
          <w:bookmarkEnd w:id="8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5"/>
          <w:p>
            <w:pPr>
              <w:spacing w:after="20"/>
              <w:ind w:left="20"/>
              <w:jc w:val="both"/>
            </w:pPr>
            <w:r>
              <w:rPr>
                <w:rFonts w:ascii="Times New Roman"/>
                <w:b w:val="false"/>
                <w:i w:val="false"/>
                <w:color w:val="000000"/>
                <w:sz w:val="20"/>
              </w:rPr>
              <w:t>
Ауданның (облыстық маңызы бар қаланың) сәулет, құрылыс, тұрғын</w:t>
            </w:r>
          </w:p>
          <w:bookmarkEnd w:id="85"/>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6"/>
          <w:p>
            <w:pPr>
              <w:spacing w:after="20"/>
              <w:ind w:left="20"/>
              <w:jc w:val="both"/>
            </w:pPr>
            <w:r>
              <w:rPr>
                <w:rFonts w:ascii="Times New Roman"/>
                <w:b w:val="false"/>
                <w:i w:val="false"/>
                <w:color w:val="000000"/>
                <w:sz w:val="20"/>
              </w:rPr>
              <w:t>
Ауданның (облыстық маңызы бар қаланың) сәулет, құрылыс, тұрғын</w:t>
            </w:r>
          </w:p>
          <w:bookmarkEnd w:id="86"/>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7"/>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87"/>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8"/>
          <w:p>
            <w:pPr>
              <w:spacing w:after="20"/>
              <w:ind w:left="20"/>
              <w:jc w:val="both"/>
            </w:pPr>
            <w:r>
              <w:rPr>
                <w:rFonts w:ascii="Times New Roman"/>
                <w:b w:val="false"/>
                <w:i w:val="false"/>
                <w:color w:val="000000"/>
                <w:sz w:val="20"/>
              </w:rPr>
              <w:t>
Сомасы</w:t>
            </w:r>
          </w:p>
          <w:bookmarkEnd w:id="8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9"/>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bookmarkEnd w:id="89"/>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0"/>
          <w:p>
            <w:pPr>
              <w:spacing w:after="20"/>
              <w:ind w:left="20"/>
              <w:jc w:val="both"/>
            </w:pPr>
            <w:r>
              <w:rPr>
                <w:rFonts w:ascii="Times New Roman"/>
                <w:b w:val="false"/>
                <w:i w:val="false"/>
                <w:color w:val="000000"/>
                <w:sz w:val="20"/>
              </w:rPr>
              <w:t>
Сомасы</w:t>
            </w:r>
          </w:p>
          <w:bookmarkEnd w:id="9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1"/>
          <w:p>
            <w:pPr>
              <w:spacing w:after="20"/>
              <w:ind w:left="20"/>
              <w:jc w:val="both"/>
            </w:pPr>
            <w:r>
              <w:rPr>
                <w:rFonts w:ascii="Times New Roman"/>
                <w:b w:val="false"/>
                <w:i w:val="false"/>
                <w:color w:val="000000"/>
                <w:sz w:val="20"/>
              </w:rPr>
              <w:t xml:space="preserve">
Сомасы </w:t>
            </w:r>
          </w:p>
          <w:bookmarkEnd w:id="9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2022 жылға арналған аудандық бюджеттің шығыстары 2022 жылғы 1 қаңтарға қалыптасқан бюджет қаражатының бос қалдықтары және республикалық және облыстық бюджеттерден 2021 жылы пайдаланылмаған (толық пайдаланылмаған) нысаналы трансферттерді қайтару есебінен</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Жамбыл ауданы мәслихатының 18.02.2022 </w:t>
      </w:r>
      <w:r>
        <w:rPr>
          <w:rFonts w:ascii="Times New Roman"/>
          <w:b w:val="false"/>
          <w:i w:val="false"/>
          <w:color w:val="ff0000"/>
          <w:sz w:val="28"/>
        </w:rPr>
        <w:t>№ 12/1</w:t>
      </w:r>
      <w:r>
        <w:rPr>
          <w:rFonts w:ascii="Times New Roman"/>
          <w:b w:val="false"/>
          <w:i w:val="false"/>
          <w:color w:val="ff0000"/>
          <w:sz w:val="28"/>
        </w:rPr>
        <w:t xml:space="preserve"> (01.01.2022 бастап қолданысқа енгізіледі); жаңа редакцияда - Солтүстік Қазақстан облысы Жамбыл ауданы мәслихатының 08.04.2022 </w:t>
      </w:r>
      <w:r>
        <w:rPr>
          <w:rFonts w:ascii="Times New Roman"/>
          <w:b w:val="false"/>
          <w:i w:val="false"/>
          <w:color w:val="ff0000"/>
          <w:sz w:val="28"/>
        </w:rPr>
        <w:t>№ 14/1</w:t>
      </w:r>
      <w:r>
        <w:rPr>
          <w:rFonts w:ascii="Times New Roman"/>
          <w:b w:val="false"/>
          <w:i w:val="false"/>
          <w:color w:val="ff0000"/>
          <w:sz w:val="28"/>
        </w:rPr>
        <w:t xml:space="preserve"> (01.01.2022 бастап қолданысқа енгізіледі) шешімдерімен.</w:t>
      </w:r>
    </w:p>
    <w:p>
      <w:pPr>
        <w:spacing w:after="0"/>
        <w:ind w:left="0"/>
        <w:jc w:val="left"/>
      </w:pPr>
      <w:r>
        <w:rPr>
          <w:rFonts w:ascii="Times New Roman"/>
          <w:b/>
          <w:i w:val="false"/>
          <w:color w:val="000000"/>
        </w:rPr>
        <w:t xml:space="preserve">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252 884,8</w:t>
            </w:r>
          </w:p>
        </w:tc>
      </w:tr>
    </w:tbl>
    <w:p>
      <w:pPr>
        <w:spacing w:after="0"/>
        <w:ind w:left="0"/>
        <w:jc w:val="left"/>
      </w:pPr>
      <w:r>
        <w:rPr>
          <w:rFonts w:ascii="Times New Roman"/>
          <w:b/>
          <w:i w:val="false"/>
          <w:color w:val="000000"/>
        </w:rPr>
        <w:t xml:space="preserve">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құрылыс,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199 129,3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252 884,8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