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04e7" w14:textId="9120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Преснов ауылдық округінің Пресновка ауылы көшесін және тұйық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Преснов ауылдық округі әкімінің 2021 жылғы 8 сәуірдегі № 37 шешімі. Солтүстік Қазақстан облысының Әділет департаментінде 2021 жылғы 9 сәуірде № 7283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Пресновка ауылы халқының пікірін ескере отырып, 2020 жылғы 29 желтоқсандағы Солтүстік Қазақстан облысы ономастикалық комиссиясының қорытындысы негізінде, Солтүстік Қазақстан облысы Жамбыл ауданы Преснов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Жамбыл ауданы Преснов ауылдық округі Пресновка ауылының: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Новая көшесі Ербол Шәймерденов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Юбилейный тұйық көшесі Әлти Көкенов тұйық көшесіне деп қайта аталсын.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Преснов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Шихова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