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6aec" w14:textId="a286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Асаново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61/2 шешімі. Солтүстік Қазақстан облысының Әділет департаментінде 2021 жылғы 12 қаңтарда № 6963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Асаново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28 471,8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23 690,8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28 763,7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00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Асаново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Асаново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11 309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2021 жылға нысаналы трансферттер Асаново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Асаново ауылдық округі әкімінің "2021-2023 жылдарға арналған Асаново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Асаново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26.11.2021 </w:t>
      </w:r>
      <w:r>
        <w:rPr>
          <w:rFonts w:ascii="Times New Roman"/>
          <w:b w:val="false"/>
          <w:i w:val="false"/>
          <w:color w:val="ff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2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Асаново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Асаново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