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70e1" w14:textId="70e7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Березов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61/3 шешімі. Солтүстік Қазақстан облысының Әділет департаментінде 2021 жылғы 12 қаңтарда № 6964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Березов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54 116,2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50 242,2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54 415,6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Березов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Березов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20 803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Березов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Березов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Березов ауылдық округі әкімінің "2021-2023 жылдарға арналған Березов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міндеттерін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Березов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ff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4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24 507,2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Березов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Березов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