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5823" w14:textId="28b5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Қызылжар ауданының Виноградов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61/7 шешімі. Солтүстік Қазақстан облысының Әділет департаментінде 2021 жылғы 14 қаңтарда № 7054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Қызылжар ауданының Виноградов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25 340,9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24 596,9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25 361,8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000000"/>
          <w:sz w:val="28"/>
        </w:rPr>
        <w:t>№ 2/23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26.11.2021 </w:t>
      </w:r>
      <w:r>
        <w:rPr>
          <w:rFonts w:ascii="Times New Roman"/>
          <w:b w:val="false"/>
          <w:i w:val="false"/>
          <w:color w:val="00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Виноградов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Виноградов ауылдық округінің бюджеттің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12 217 мың теңге жалпы сомадағы субвенциялар көлемі 2021 жылға ескерілсін.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2021 жылға нысаналы трансферттер Виноградов ауылдық округінің бюджетінде ескерілсін.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Виноградов ауылдық округі әкімінің "2021-2023 жылдарға арналған Виноградов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Қызылжар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Қызылжар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Қызылжар ауданының Виноградов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ff0000"/>
          <w:sz w:val="28"/>
        </w:rPr>
        <w:t>№ 2/23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26.11.2021 </w:t>
      </w:r>
      <w:r>
        <w:rPr>
          <w:rFonts w:ascii="Times New Roman"/>
          <w:b w:val="false"/>
          <w:i w:val="false"/>
          <w:color w:val="ff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24 596,9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25 361,8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15 563,8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15 563,8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15 563,8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13 363,8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Виноградов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Виноградов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