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3c5" w14:textId="983a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Петерфельд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61/13 шешімі. Солтүстік Қазақстан облысының Әділет департаментінде 2021 жылғы 14 қаңтарда № 7057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93 157,2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8 192,5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84 855,7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95 021,7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1 864,5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Петерфельд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Петерфельд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10 314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2021 жылға нысаналы трансферттер Петерфельд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"2021-2023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Қызылжар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Петерфельд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53 312,5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Петерфельд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Петерфельд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