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f895" w14:textId="04af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Новоникольск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61/12 шешімі. Солтүстік Қазақстан облысының Әділет департаментінде 2021 жылғы 14 қаңтарда № 7059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Новоникольск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27 205,1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4 910,8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22 294,3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27 697,8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000000"/>
          <w:sz w:val="28"/>
        </w:rPr>
        <w:t>№ 10/15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Новоникольск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Новоникольск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15 941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Новоникольск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 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Новоникольск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Новоникольск ауылдық округі әкімінің "2021-2023 жылдарға арналған Новоникольск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Новоникольск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ff0000"/>
          <w:sz w:val="28"/>
        </w:rPr>
        <w:t>№ 10/15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Новоникольск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Новоникольск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