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2d745" w14:textId="842d7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Қызылжар ауданының Рощин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мәслихатының 2021 жылғы 8 қаңтардағы № 61/16 шешімі. Солтүстік Қазақстан облысының Әділет департаментінде 2021 жылғы 14 қаңтарда № 7061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01.01.2021 бастап қолданысқа енгізіледі - осы шешімнің 8 - 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Қызылжар аудандық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Қызылжар ауданының Рощин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65 774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5 666,5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60 107,5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67 686,7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-1 912,7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1 912,7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1 912,7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Қызылжар аудандық мәслихатының 04.03.2021 </w:t>
      </w:r>
      <w:r>
        <w:rPr>
          <w:rFonts w:ascii="Times New Roman"/>
          <w:b w:val="false"/>
          <w:i w:val="false"/>
          <w:color w:val="000000"/>
          <w:sz w:val="28"/>
        </w:rPr>
        <w:t>№ 3/32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шешімімен; 26.11.2021 № </w:t>
      </w:r>
      <w:r>
        <w:rPr>
          <w:rFonts w:ascii="Times New Roman"/>
          <w:b w:val="false"/>
          <w:i w:val="false"/>
          <w:color w:val="000000"/>
          <w:sz w:val="28"/>
        </w:rPr>
        <w:t>10/19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2021 жылға арналған Рощин ауылдық округінің бюджеттің кірістері Қазақстан Республикасының Бюджет кодексіне сәйкес мына салықтық түсімдер есебінен қалыптастырылатыны белгіленсін: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кіріс органында тіркеу есебіне қою кезінде мәлімделген ауылдың аумағында жеке тұлғалар дербес салық салуға жататын кірістер бойынша жеке табыс салығынан: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кәсіпкер, жекеше нотариус, жеке сот орындаушысы, адвокат, кәсіпқой медиатор үшін – тұрған жері;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ауылдың, ауылдық округтің аумағындағы осы салықты салу объектілері бойынша жеке тұлғалардың мүлкіне салынатын салық;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 аумағындағы жер учаскелері бойынша жеке және заңды тұлғалардан алынатын, елдi мекен жерлерiне салынатын жер салығы;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 көлік құралдары салығынан: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 аумағындағы жеке тұлғалардан;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 аумағында орналасқан заңды тұлғалардан;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сыртқы (көрнекі) жарнаманы орналастыру үшін төлемдерге: 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ауылдағы үй-жайлардың шегінен тыс ашық кеңістікте орналастырғаны үшін төлемақыдан.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Рощин ауылдық округінің бюджеттің кірістері мына салықтық емес түсімдер есебінен қалыптастырылатыны белгіленсін: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округтердің әкімдері әкімшілік құқық бұзушылықтар үшін салынатын айыппұлдар;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алымдарынан;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ауылдың, ауылдық округтің коммуналдық меншігінен (жергілікті өзін-өзі басқарудың коммуналдық меншігінен) түсетін кірістер: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коммуналдық меншік (жергілікті өзін-өзі басқарудың коммуналдық меншігінен) мүлігін жалға беруден түсетін кірістер;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 бюджетіне түсетін басқа да салықтық емес түсімдер.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округі бюджетінің кірістері ауылдық округ бюджетінен қаржыландырылатын мемлекеттік мекемелерге бекітілген мемлекеттік мүлікті сатудан түсетін ақша негізгі капиталды сатудан түсетін түсімдер болып белгіленсін.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Аудандық бюджеттен ауылдық округ бюджетіне берілетін 21 705 мың теңге жалпы сомадағы субвенциялар көлемі 2021 жылға ескерілсін.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2021 жылға арналған Рощин ауылдық округінің бюджетінде республикалық бюджеттен нысаналы трансферттер түсімі ескерілсін, соның ішінде: 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 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Аудандық бюджеттен 2021 жылға нысаналы трансферттер Рощин ауылдық округінің бюджетінде ескерілсін.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нысаналы трансферттерді аудандық бюджеттен бөлу Рощин ауылдық округі әкімінің "2021-2023 жылдарға арналған Рощин ауылдық округінің бюджетін бекіту туралы" Солтүстік Қазақстан облысы Қызылжар аудандық мәслихатының шешімін іске асыру туралы" шешімімен айқындалады.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2021 жылғы 1 қаңтардан бастап қолданысқа енгізіледі.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Солтістүк Қазақстан облысы Қызылжар аудандық 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Гноевых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Солтістүк Қазақстан облысы Қызылжар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 Қызылжар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56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Қызылжар ауданының Рощин ауылдық округінің бюджеті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Қызылжар аудандық мәслихатының 04.03.2021 </w:t>
      </w:r>
      <w:r>
        <w:rPr>
          <w:rFonts w:ascii="Times New Roman"/>
          <w:b w:val="false"/>
          <w:i w:val="false"/>
          <w:color w:val="ff0000"/>
          <w:sz w:val="28"/>
        </w:rPr>
        <w:t>№ 3/32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шешімімен; 26.11.2021 </w:t>
      </w:r>
      <w:r>
        <w:rPr>
          <w:rFonts w:ascii="Times New Roman"/>
          <w:b w:val="false"/>
          <w:i w:val="false"/>
          <w:color w:val="ff0000"/>
          <w:sz w:val="28"/>
        </w:rPr>
        <w:t>10/19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5 666,5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5 666,5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4 545,5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60 107,5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60 107,5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60 107,5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67 686,7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23 191,7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23 191,7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23 191,7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23 191,7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-1 912,7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1 912,7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bookmarkStart w:name="z58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Қызылжар ауданының Рощин ауылдық округінің бюджеті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</w:tbl>
    <w:bookmarkStart w:name="z60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Қызылжар ауданының Рощин ауылдық округінің бюджеті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