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00b7" w14:textId="6c6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2021 жылғы 11 ақпандағы № 54 қаулысы. Солтүстік Қазақстан облысының Әділет департаментінде 2021 жылғы 12 ақпанда № 7124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Қызылжар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әкімдігінің күші жойылған кейбір қаулыларының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."Мүгедектер үшін жұмыс орындарына квота белгілеу туралы" 2017 жылғы 6 қаңтардағы № 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31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4027 болып тіркелген);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әкімдігінің."Бас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2018 жылғы 4 мамырдағы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25 мамырда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4727 болып тіркелген);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Қызылжар ауданы әкімдігінің."Солтүстік Қазақстан облысы Қызылжар ауданы әкімдігінің 2017 жылғы 6 қаңтардағы № 02 "Мүгедектер үшін жұмыс орындарына квота белгілеу туралы" қаулысына өзгерістер енгізу туралы" 2018 жылғы 9 қазандағы № 387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6 қарашада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4969 болып тіркелген);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Қызылжар ауданы әкімдігінің "Солтүстік Қазақстан облысы Қызылжар ауданы әкімдігінің 2017 жылғы 6 қаңтардағы № 02."Мүгедектер үшін жұмыс орындарына квота белгілеу туралы" қаулысына өзгеріс енгізу туралы" 2019 жылғы 31 қаңтардағы № 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13 ақпанда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5217 болып тіркелген);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 Қызылжар ауданы әкімдігінің "Солтүстік Қазақстан облысы Қызылжар ауданы әкімдігінің 2018 жылғы 4 мамырдағы № 162 "Бас бостандығын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қаулысына өзгерістер енгізу туралы" 2019 жылғы 28 маусымдағы № 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10 шілдеде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5456 болып тіркелген);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Солтүстік Қазақстан облысы Қызылжар ауданы әкімдігінің "Солтүстік Қазақстан облысы Қызылжар ауданы әкімдігінің 2018 жылғы 4 мамырдағы № 162 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қаулысына өзгерістер енгізу туралы" 2020 жылғы 30 қаңтардағы № 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4 ақпанда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5987 болып тіркелген);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Солтүстік Қазақстан облысы Қызылжар ауданы әкімдігінің ."Солтүстік Қазақстан облысы Қызылжар ауданы әкімдігінің 2017 жылғы 6 қаңтардағы № 02 "Мүгедектер үшін жұмыс орындарына квота белгілеу туралы" қаулысына өзгеріс енгізу туралы" 2020 жылғы 13 наурыздағы № 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наурызда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6099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