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9fae" w14:textId="92d9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25 желтоқсандағы № 60/1 "2021-2023 жылдарға арналған Қызылжар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2021 жылғы 4 наурыздағы № 3/1 шешімі. Солтүстік Қазақстан облысының Әділет департаментінде 2021 жылғы 10 наурызда № 7152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"2021-2023 жылдарға арналған Қызылжар аудандық бюджетін бекіту туралы" 2020 жылғы 25 желтоқсандағы № 60/1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8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6881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Қызылжар аудандық бюджет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6 235 246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866 419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15 044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12 065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5 341 718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6 446 491,1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177 824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240 652 мың теңге;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62 828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-389 069,1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389 069,1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240 652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62 828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211 245,1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 Қызылжар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Бондарь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2021 жылға арналған Қызылжар ауданының бюджетi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1307"/>
        <w:gridCol w:w="1307"/>
        <w:gridCol w:w="5179"/>
        <w:gridCol w:w="354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6 235 246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866 419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488 635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488 635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293 078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291 606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бергеніүшін алынатын міндетті төлемдер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5 341 718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5 341 718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6 446 491,1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709 814,3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етужөніндегі қызметтер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199 215,5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іскеасыру жөніндегі қызметтер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81 582,5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374 602,8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244 019,8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636 489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143 207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саясаттыіске асыру жөніндегі қызметтер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546 841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320 495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156 196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216 569,5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спортжарыстарына қатысуы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59 588,5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23 436,5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саясаттыіске асыру жөніндегі қызметтер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аумақтар,қоршаған ортаны және жануарлар дүниесін қорғау, жер қатынастары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109 039,3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59680,3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59680,3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150 826,1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107 956,1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107 956,1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3 981 982,9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3 981 982,9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51230,9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3 626 808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Cубвенциялар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303 944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177 824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аумақтар,қоршаған ортаны және жануарлар дүниесін қорғау, жер қатынастары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-389 069,1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389 069,1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211 245,1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211 245,1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