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ed65" w14:textId="b50e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61/9 "2021-2023 жылдарға арналған Қызылжар ауданының Қызылжар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4 наурыздағы № 3/25 шешімі. Солтүстік Қазақстан облысының Әділет департаментінде 2021 жылғы 10 наурызда № 7158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Қызылжар ауылдық округінің бюджетін бекіту туралы" 2021 жылғы 8 қаңтардағы № 61/9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6967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42 078,9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35 679,9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43 783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- 1 704,1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1 704,1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1 704,1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61/9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Қызылжар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42 078,9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35 679,9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35 679,9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-1 704,1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