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b3967" w14:textId="d4b39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2021 жылғы 8 қаңтардағы № 61/6 "2021-2023 жылдарға арналған Қызылжар ауданының Вагулино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2021 жылғы 4 наурыздағы № 3/22 шешімі. Солтүстік Қазақстан облысының Әділет департаментінде 2021 жылғы 10 наурызда № 7164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"2021-2023 жылдарға арналған Қызылжар ауданының Вагулино ауылдық округінің бюджетін бекіту туралы" 2021 жылғы 8 қаңтардағы № 61/6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(2021 жылғы 19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7055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Қызылжар ауданының Вагулино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42 472,3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4 190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38 282,3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43 495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- 1 022,7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1 022,7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1 022,7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Солтістүк Қазақстан облысы Қызылжар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Бондарь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 № 61/6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ауданының Вагулино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42 472,3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3 690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38 282,3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38 282,3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38 282,3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-1 022,7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