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8a19" w14:textId="2a48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61/10 "2021-2023 жылдарға арналған Қызылжар ауданының Лесной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3/26 шешімі. Солтүстік Қазақстан облысының Әділет департаментінде 2021 жылғы 10 наурызда № 7167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Лесной ауылдық округінің бюджетін бекіту туралы" 2021 жылғы 8 қаңтардағы № 61/10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7056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23 860,1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19 562,1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24 106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245,9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Лесной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289"/>
        <w:gridCol w:w="1289"/>
        <w:gridCol w:w="6127"/>
        <w:gridCol w:w="26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23 860,1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4 436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-245,9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