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b6d6" w14:textId="2d1b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25 желтоқсандағы № 60/1 "2021-2023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17 тамыздағы № 7/1 шешімі. Қазақстан Республикасының Әділет министрлігінде 2021 жылғы 28 тамызда № 24138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аудандық бюджетін бекіту туралы" 2020 жылғы 25 желтоқсандағы № 60/1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Қызылжар аудандық бюджет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7 356 326,2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1 028 694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15 044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164 948,3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6 147 639,9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7 567 571,3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174 088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240 652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66 564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-385 333,1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385 333,1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240 652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66 564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211 245,1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"/>
        <w:gridCol w:w="230"/>
        <w:gridCol w:w="232"/>
        <w:gridCol w:w="3"/>
        <w:gridCol w:w="3"/>
        <w:gridCol w:w="392"/>
        <w:gridCol w:w="577"/>
        <w:gridCol w:w="480"/>
        <w:gridCol w:w="11"/>
        <w:gridCol w:w="3"/>
        <w:gridCol w:w="481"/>
        <w:gridCol w:w="423"/>
        <w:gridCol w:w="1"/>
        <w:gridCol w:w="848"/>
        <w:gridCol w:w="536"/>
        <w:gridCol w:w="1780"/>
        <w:gridCol w:w="15"/>
        <w:gridCol w:w="937"/>
        <w:gridCol w:w="977"/>
        <w:gridCol w:w="993"/>
        <w:gridCol w:w="7"/>
        <w:gridCol w:w="265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7 356 326,2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1 028 694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164 948,3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163 235,3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161 170,3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6 147 639,9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6 147 639,9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6 147 639,9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7 567 571,3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4 215 970,9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4 215 970,9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4 215 970,9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