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ef4c" w14:textId="ae2e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әкімдігінің 2021 жылғы 5 ақпандағы № 47 "Солтүстік Қазақстан облысы Қызылжар ауданының аумағында көшпелі сауданы жүзеге асыру үшін арнайы бөлінген орындарды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әкімдігінің 2021 жылғы 19 қазандағы № 411 қаулысы. Қазақстан Республикасының Әділет министрлігінде 2021 жылғы 27 қазанда № 24911 болып тіркелді. Күші жойылды - Солтүстік Қазақстан облысы Қызылжар ауданы әкімдігінің 2023 жылғы 28 желтоқсандағы № 348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әкімдігінің 28.12.2023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Қызылжар ауданының әкімдігі ҚАУЛЫ 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ауданы әкімдігінің "Солтүстік Қазақстан облысы Қызылжар ауданының аумағында көшпелі сауданы жүзеге асыру үшін арнайы бөлінген орындарды белгілеу туралы" 2021 жылғы 5 ақпандағы № 47 (Нормативтік құқықтық актілерді мемлекеттік тіркеу тізілімінде № 7123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 осы қаулының қосымшасына сәйкес жаңа редакцияда жазылсын. 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орындауын бақылау Солтүстік Қазақстан облысы Қызылжар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ауданының аумағында көшпелі сауданы жүзеге асыру үшін арнайы бөлінген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Автодүкендерді және (немесе) шатырларды (павильондарды) орналастыру орындары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Архангельск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Архангельское ауылы, Центральная көшесі, орталық алаңда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Новокаменка ауылы, Чапаев көшесі, орталық алаңда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Асаново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ауылы, Пионерская көшесі, 42, "Аби-Жер" жауапкершілігі шектеулі серіктестігі кеңсесі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ауылы, Мағжан Жұмабаев көшесі, 1, бұрынғы мектеп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Толмачевка ауылы, Абай Құнанбаев көшесі, 1,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ауылы, Мұхтар Әуезов көшесі, 5, су мұнарасының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Белое ауылы, Шоқан Уәлиханов көшесі, 10, "Адель-Кус" жауапкершілігі шектеулі серіктестігі кеңсесі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Малышка ауылы, Центральная көшесі, орталық алаңда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Барневка ауылы, Центральная көшесі, 7,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Гончаровка ауылы, Центральная көшесі, 15,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Ташкентка ауылы, Центральная көшесі, 10, "Крестьянский Двор СК" жауапкершілігі шектеулі серіктестігі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Долматово ауылы, Центральная көшесі, орталық алаңда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Бескөл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ауылы, Садовая көшесі, 1, "Солтүстік Қазақстан облысы әкімдігінің білім басқармасы" коммуналдық мемлекеттік мекемесінің "Қызылжар ауданының білім бөлімі" коммуналдық мемлекеттік мекемесі "Мирас" бөбекжай-бақшасы" мемлекеттік коммуналдық қазыналық кәсіпорнының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ауылы, Ипподромная көшесі, 1, "Құлагер" ипподромының жанындағы алаң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ауылы, Гагарин көшесі, 10, "Қызылжар аудандық мәдениет, тілдерді дамыту, дене шынықтыру және спорт бөлімі" коммуналдық мемлекеттік мекемесінің "Қызылжар аудандық Мәдениет үйі" мемлекеттік қазыналық кәсіпорны"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Бугровое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ауылы, Зеленая көшесі, 5 а,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Новогеоргиевка ауылы, Центральная көшесі, Центральная және Мир көшелерінің қиылысындағы алаң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Красноперовка ауылы, Центральная көшесі, 7,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ауылы, Центральная көшесі, орталық алаңда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Вагулино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ауылы, Достық көшесі, 9, ауыл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Кустовое ауылы, Астана көшесі, 24 а, "Редин" шаруа қожалығы кеңсесінің ғимараты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ауылы, Школьная көшесі, 23, кітапхана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Желяково ауылы, Степная көшесі, 1, бұрынғы мектеп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Красный Яр ауылы, Береке көшесі, 15/1,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Виноградов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ауылы, Тәуелсіздік көшесі, 9, бұрынғы мектеп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ауылы, Конституция көшесі, орталық алаңда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ауылы, Береке көшесі, орталық алаңда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Қарлыға ауылы, Дорожная көшесі, 3, Жолды пайдалану учаскесі-2 аумағының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ауылы, Центральная көшесі, 3,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 ауылы, Школьная көшесі, орталық алаңда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Нива ауылы, Абай көшесі, 8, кіреберісінде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Куйбышев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Боголюбово ауылы, Базарная көшесі, 19, ауылдық дәрігерлік амбулаторияның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ауылы, Центральная көшесі, орталық алаңда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ауылы, Верхняя көшесі, 46, ауылдық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ауылы, Третий переулок көшесі, 4, "Лесной" жауапкершілігі шектеулі серіктестігі кеңсесінің ғимараты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ауылы, Береговая көшесі, 30, ауылдық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Налобино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ауылы, Специалистов көшесі, 4, "Нелюбин В.Н." фермер қожалығы кеңсесі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ауылы, Центральная көшесі, 25, "Нелюбин В.Н." фермер қожалығы қоймасының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Гайдуково ауылы, Бейбітшілік көшесі, 26/2,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ауылы, Жеңіс көшесі, 10, Мастура Қайжібекқызы Байғожинованың тұрғын үйінің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Новоникольск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ауылы, Молодежная көшесі және Спортивная көшесі қиылысының бұрышы, хоккей корты ғимаратына қарама-қарсы алаң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Новоалександровка ауылы, Комсомольская көшесі, 23, ауылдық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ауылы, Рокоссовский көшесі, 19, "Зенченко и К" командиттік серіктестік моншасы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Петерфельд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 ауылы, Нефтянниктер көшесі, орталық алаңда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Кондратовка ауылы, Железнодорожная көшесі, 5 а,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Кривозерка ауылы, Алаш көшесі, 9,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ауылы, Аққайың көшесі, 23,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Шоқан Уәлиханов көшесі, 1, Кондратов тәжірибелік-көрсеткіштік орман питомнигі кеңсесінің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Прибрежный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ауылы, Советская көшесі, орталық алаңда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Шаховское ауылы, Бейбітшілік көшесі, 21, пошта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Тепличное ауылы, Барыс көшесі, 15, ауылдық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Рассвет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ауылы, Орталық көшесі, орталық алаңда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Водопроводное ауылы, Еңбек көшесі, 15, ауылдық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Горка ауылы, Мәншүк Мәметова көшесі, 1,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Рощинск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Пеньково ауылы, Центральная көшесі, 49, ауылдық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ауылы, Ленин көшесі, 4 а,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ауылы, Центральная көшесі, 29,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Светлопольск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Знаменское ауылы, Ахременко көшесі, орталық алаңда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 ауылы, Бейбітшілік көшесі, орталық алаңда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Метлишино ауылы, Наурыз көшесі, орталық алаңда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 ауылы, Абай көшесі, орталық алаңда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Якорь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ауылы, Мир көшесі, 39 а, ауылдық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Ольшанка ауылы, Төле би көшесі, 16,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ауылы, Әл-Фараби көшесі, 6,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 ауылы, Бірлік көшесі, 2/2, медициналық пункт ғимаратының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