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d2ad" w14:textId="a67d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2020 жылғы 25 желтоқсандағы № 60/1 "2021-2023 жылдарға арналған Қызылжар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24 қарашадағы № 10/1 шешімі. Қазақстан Республикасының Әділет министрлігінде 2021 жылғы 3 желтоқсанда № 25523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Қызылжар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"2021-2023 жылдарға арналған Қызылжар аудандық бюджетін бекіту туралы" 2020 жылғы 25 желтоқсандағы № 60/1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6881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7 168 436,3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974 290,9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74 043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150 948,3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5 969 154,1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7 379 681,4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83 885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150 448,7 мың теңге;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66 563,7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-295 130,1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295 130,1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150 448,7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66 563,7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211 245,1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"2021 жылға ауданның жергілікті атқарушы органның резерві 37 872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2021 жылға арналған Қызылжар ауданының бюджетi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"/>
        <w:gridCol w:w="230"/>
        <w:gridCol w:w="232"/>
        <w:gridCol w:w="3"/>
        <w:gridCol w:w="3"/>
        <w:gridCol w:w="392"/>
        <w:gridCol w:w="577"/>
        <w:gridCol w:w="575"/>
        <w:gridCol w:w="11"/>
        <w:gridCol w:w="3"/>
        <w:gridCol w:w="386"/>
        <w:gridCol w:w="302"/>
        <w:gridCol w:w="887"/>
        <w:gridCol w:w="5"/>
        <w:gridCol w:w="28"/>
        <w:gridCol w:w="2063"/>
        <w:gridCol w:w="5"/>
        <w:gridCol w:w="1101"/>
        <w:gridCol w:w="1053"/>
        <w:gridCol w:w="1068"/>
        <w:gridCol w:w="7"/>
        <w:gridCol w:w="2651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7 168 436,3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974 290,9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583 719,9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583 719,9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313 588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313 588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70 877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66 392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150 948,3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149 235,3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147 170,3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5 969 154,1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5 969 154,1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5 969 154,1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7 379 681,4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821 793,5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217 181,6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577 287,2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148 162,7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123 842,2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429 124,5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372 789,5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666 655,3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570 901,3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570 901,3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497 868,1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497 868,1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335 268,9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233 380,3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101 790,1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35 889,1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112 140,3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шаруашылық, кәсіпкерлік және ветеринария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қәсіпкерлік және ветеринария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345 084,1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307 212,1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4 222 102,9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-295 130,1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295 130,1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211 245,1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