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4c89" w14:textId="9254c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Қызылжар аудандық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2021 жылғы 24 желтоқсандағы № 11/1 шешімі. Қазақстан Республикасының Әділет министрлігінде 2021 жылғы 27 желтоқсанда № 26059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12-тармағымен.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Қызылжар аудандық бюджет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7 768 465,5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1 251 561,1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21 753,6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107 205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6 387 945,8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8 262 649,3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140 735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229 725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88 990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-628 854,6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628 854,6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229 725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73 104,7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472 234,3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ауданы мәслихатының 04.03.2022 </w:t>
      </w:r>
      <w:r>
        <w:rPr>
          <w:rFonts w:ascii="Times New Roman"/>
          <w:b w:val="false"/>
          <w:i w:val="false"/>
          <w:color w:val="000000"/>
          <w:sz w:val="28"/>
        </w:rPr>
        <w:t>№ 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06.05.2022 </w:t>
      </w:r>
      <w:r>
        <w:rPr>
          <w:rFonts w:ascii="Times New Roman"/>
          <w:b w:val="false"/>
          <w:i w:val="false"/>
          <w:color w:val="000000"/>
          <w:sz w:val="28"/>
        </w:rPr>
        <w:t>№ 14/1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15.08.2022 </w:t>
      </w:r>
      <w:r>
        <w:rPr>
          <w:rFonts w:ascii="Times New Roman"/>
          <w:b w:val="false"/>
          <w:i w:val="false"/>
          <w:color w:val="000000"/>
          <w:sz w:val="28"/>
        </w:rPr>
        <w:t>№ 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28.11.2022 </w:t>
      </w:r>
      <w:r>
        <w:rPr>
          <w:rFonts w:ascii="Times New Roman"/>
          <w:b w:val="false"/>
          <w:i w:val="false"/>
          <w:color w:val="000000"/>
          <w:sz w:val="28"/>
        </w:rPr>
        <w:t>№ 18/1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Қызылжар аудандық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облыстық мәслихатпен белгілеген кірістерді бөлу нормативтері бойынша әлеуметтік салығынан;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орналасқан осы салықты салу объектілері бойынша жеке тұлғалардың мүлкіне салынатын салықты қоспағанда, жеке және заңды тұлғалардың, жеке кәсіпкерлердің мүлкіне салынатын салықтан;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бірыңғай жер салығынан;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акциздер мыналарға: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бензинге (авиациялық бензинді қоспағанда) және дизель отынынан;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жер учаскелерін пайдаланғаны үшін төлемақыдан;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қызметтің жекелеген түрлерімен айналысу құқығы үшін лицензиялық алымынан;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республикалық бюджет есебіне жазылатын консулдық алымнан және мемлекеттік баждардан басқа, мемлекеттік баждан.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Қызылжар аудандық бюджеттің кірістері мына салықтық емес түсімдер есебінен қалыптастырылатыны белгіленсін: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коммуналдық меншіктен түсетін кірістерден: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әкімдерінің басқаруындағы, ауданның коммуналдық меншігінің мүлкін жалға беруден түсетін кірістерді қоспағанда, ауданның коммуналдық меншігінің мүлкін жалға беруден түсетін кірістер;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берілген кредиттер бойынша сыйақылар;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 бюджетіне түсетін басқа да салықтық емес түсімдер.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Қызылжар аудандық бюджеттің кірістері негізгі капиталды сатудан түсетін түсімдер есебінен қалыптастырылатыны белгіленсін: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қоспағанда, жер учаскелерін сатудан түсетін түсімдерден;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 учаскелерін жалға беру құқығын сатқаны үшін төлемақыдан.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берілген кредиттерді өтеуден, ауданның коммуналдық меншігіндегі мемлекеттің қаржы активтерін сатудан, ауданның жергілікті атқарушы органының қарыздарын өтеуден түсетін түсімдер аудандық бюджеттің есебіне жатқызылады.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Облыстық бюджеттен аудан бюджетіне берілетін 4 344 174 мың теңге жалпы сомадағы субвенциялар көлемі 2022 жылға ескерілсін.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 жылы 504 288 мың теңге сомада ауылдық округ бюджеттеріне аудандық бюджеттен берілетін бюджеттік субвенциялар белгіленсін, оның ішінде Архангельск – 23 346 мың теңге; Асаново – 21 218 мың теңге; Березов – 34 226 мың теңге; Бескөл – 18 552 мың теңге; Бугровое – 20 314 мың теңге; Вагулино – 38 521 мың теңге; Виноградов – 20 378 мың теңге; Куйбышев – 40 817 мың теңге; Қызылжар – 23 598 мың теңге; Лесной – 21 812 мың теңге; Налобино – 21 188 мың теңге; Новоникольск – 24 778 мың теңге; Петерфельд – 28 972 мың теңге; Прибрежный – 22 022 мың теңге; Рассвет – 30 663 мың теңге; Рощино – 32 005 мың теңге; Светлопольск – 19 439 мың теңге; Соколов – 33 247 мың теңге; Якорь – 29 192 мың теңге.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 жылға арналған Қызылжар аудандық бюджетте республикалық бюджеттен нысаналы трансферттер түсімі ескерілсін.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республикалық бюджеттен бөлу Солтүстік Қазақстан облысы Қызылжар ауданы әкімдігінің 2022-2024 жылдарға арналған Қызылжар ауданының бюджетін бекіту туралы Солтүстік Қазақстан облысы Қызылжар аудандық мәслихатының шешімін іске асыру туралы қаулысымен айқындалады.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 жылға арналған Қызылжар аудандық бюджетінде республикалық бюджеттен мамандардың әлеуметтік қолдау шараларын іске асыруға бюджеттік кредиттер ескерілсін.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соманы бөлу Солтүстік Қазақстан облысы Қызылжар ауданы әкімдігінің 2022-2024 жылдарға арналған Қызылжар ауданының бюджетін бекіту туралы Қызылжар аудандық мәслихатының шешімін іске асыру туралы қаулысымен айқындалады.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2022 жылға арналған Қызылжар аудандық бюджетте облыстық бюджеттен нысаналы трансферттер түсімі ескерілсін.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облыстық бюджеттен бөлу Солтүстік Қазақстан облысы Қызылжар ауданы әкімдігінің 2022-2024 жылдарға арналған Қызылжар ауданының бюджетін бекіту туралы Солтүстік Қазақстан облысы Қызылжар аудандық мәслихатының шешімін іске асыру туралы қаулысымен айқындалады.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ауданның жергілікті атқарушы органның резерві 8 502 мың теңге сомасында бекітілсін.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Солтүстік Қазақстан облысы Қызылжар ауданы мәслихатының 04.03.2022 </w:t>
      </w:r>
      <w:r>
        <w:rPr>
          <w:rFonts w:ascii="Times New Roman"/>
          <w:b w:val="false"/>
          <w:i w:val="false"/>
          <w:color w:val="000000"/>
          <w:sz w:val="28"/>
        </w:rPr>
        <w:t>№ 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06.05.2022 </w:t>
      </w:r>
      <w:r>
        <w:rPr>
          <w:rFonts w:ascii="Times New Roman"/>
          <w:b w:val="false"/>
          <w:i w:val="false"/>
          <w:color w:val="000000"/>
          <w:sz w:val="28"/>
        </w:rPr>
        <w:t>№ 14/1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28.11.2022 </w:t>
      </w:r>
      <w:r>
        <w:rPr>
          <w:rFonts w:ascii="Times New Roman"/>
          <w:b w:val="false"/>
          <w:i w:val="false"/>
          <w:color w:val="000000"/>
          <w:sz w:val="28"/>
        </w:rPr>
        <w:t>№ 18/1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 2022 жылғы 1 қаңтардан бастап қолданысқа енгізіледі.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Қызылжар ауданының бюджетi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ауданы мәслихатының 04.03.2022 </w:t>
      </w:r>
      <w:r>
        <w:rPr>
          <w:rFonts w:ascii="Times New Roman"/>
          <w:b w:val="false"/>
          <w:i w:val="false"/>
          <w:color w:val="ff0000"/>
          <w:sz w:val="28"/>
        </w:rPr>
        <w:t>№ 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06.05.2022 </w:t>
      </w:r>
      <w:r>
        <w:rPr>
          <w:rFonts w:ascii="Times New Roman"/>
          <w:b w:val="false"/>
          <w:i w:val="false"/>
          <w:color w:val="ff0000"/>
          <w:sz w:val="28"/>
        </w:rPr>
        <w:t>№ 14/1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15.08.2022 </w:t>
      </w:r>
      <w:r>
        <w:rPr>
          <w:rFonts w:ascii="Times New Roman"/>
          <w:b w:val="false"/>
          <w:i w:val="false"/>
          <w:color w:val="ff0000"/>
          <w:sz w:val="28"/>
        </w:rPr>
        <w:t>№ 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28.11.2022 </w:t>
      </w:r>
      <w:r>
        <w:rPr>
          <w:rFonts w:ascii="Times New Roman"/>
          <w:b w:val="false"/>
          <w:i w:val="false"/>
          <w:color w:val="ff0000"/>
          <w:sz w:val="28"/>
        </w:rPr>
        <w:t>№ 18/1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7 768 465,5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1 251 561,1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807 662,1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807 662,1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21 753,6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10 202,1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9 934,3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9 934,3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6 387 945,8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6 387 945,8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6 387 945,8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 налдық топ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8 262 649,3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998 432,9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230 670,1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188 940,1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765 315,8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127 279,1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638 036,7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575 658,7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874 566,7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81 477,5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81 477,5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751 069,2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751 069,2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303 342,3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80 038,5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769 794,4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701 017,4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701 017,4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578 210,2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329 252,2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77 447,4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104 773,6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31 751,8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шаруашылық, кәсіпкерлік және ветеринария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425 366,4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425 366,4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425 366,4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334 389,7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173 683,5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4 510 661,9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4 510 661,9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4 510 661,9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Cубвенциялар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359 146,4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-628 854,6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628 854,6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 налдық топ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472 234,3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472 234,3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472 234,3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бюджетi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5 335 994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924 827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547 072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547 072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4 355 546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4 355 546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4 355 546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5 335 994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аумақтар,қоршаған ортаны және жануарлар дүниесін қорғау, жер қатынастары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шаруашылық, кәсіпкерлік және ветеринария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4 167 298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4 167 298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4 167 298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3 663 010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Cубвенциялар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аумақтар,қоршаған ортаны және жануарлар дүниесін қорғау, жер қатынастары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7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бюджетi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5 335 986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924 827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547 072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547 072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4 355 546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4 355 546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4 355 546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5 335 986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аумақтар,қоршаған ортаны және жануарлар дүниесін қорғау, жер қатынастары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шаруашылық, кәсіпкерлік және ветеринария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4 167 298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4 167 298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4 167 298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3 663 010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Cубвенциялар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аумақтар,қоршаған ортаны және жануарлар дүниесін қорғау, жер қатынастары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