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7a06" w14:textId="8147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Асаново ауылдық округі әкімінің 2021 жылғы 2 шілдедегі № 20 шешімі. Қазақстан Республикасының Әділет министрлігінде 2021 жылғы 9 шілдеде № 23402 болып тіркелді. Күші жойылды - Солтүстік Қазақстан облысы Қызылжар ауданы Асаново ауылдық округі әкімінің 2021 жылғы 1 қазандағы № 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Асаново ауылдық округі әкімінің 01.10.2021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2021 жылғы 7 маусымдағы № 10-11/177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Асаново ауылдық округі Плоское ауылының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Асаново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