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e9d2" w14:textId="014e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2021 жылғы 3 қыркүйектегі № 33 шешімі. Қазақстан Республикасының Әділет министрлігінде 2021 жылғы 10 қыркүйекте № 24294 болып тіркелді. Күші жойылды - Солтүстік Қазақстан облысы Қызылжар ауданы Асаново ауылдық округі әкімінің 2021 жылғы 4 қарашадағы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Асаново ауылдық округі әкімінің 04.11.2021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міндетін атқарушының 2021 жылғы 12 тамыздағы № 01-11/226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Асаново ауылдық округі Толмачевка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 Асаново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