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8144" w14:textId="a668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Солтүстік Қазақстан облысы Қызылжар ауданы Асаново ауылдық округі әкімінің 2021 жылғы 3 қыркүйектегі "Шектеу іс-шараларын белгілеу туралы" № 33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Асаново ауылдық округі әкімінің 2021 жылғы 4 қарашадағы № 44 шешімі. Қазақстан Республикасының Әділет министрлігінде 2021 жылғы 9 қарашада № 25060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2021 жылғы 27 қазандағы № 01-11/282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 жою жөніндегі ветеринариялық іс-шаралар кешенінің жүргізілуіне байланысты, Солтүстік Қазақстан облысы Қызылжар ауданының Асаново ауылдық округі Толмачевка ауылының аумағында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Қызылжар ауданы Асаново ауылдық округі әкімінің 2021 жылғы 3 қыркүйектегі "Шектеу іс-шараларын белгілеу туралы" (Нормативтік құқықтық актілерді мемлекеттік тіркеу тізілімінде № 24294 болып тіркелген) № 33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 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ауданы Асаново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