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5148" w14:textId="b565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2021 жылғы 1 қарашадағы № 240 шешімі. Қазақстан Республикасының Әділет министрлігінде 2021 жылғы 9 қарашада № 25056 болып тіркелді. Күші жойылды - Солтүстік Қазақстан облысы Қызылжар ауданы Прибрежный ауылдық округі әкімінің 2022 жылғы 8 сәуірдегі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Прибрежный ауылдық округі әкімінің 08.04.2022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22 қазандағы № 01-11/278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Прибрежный ауылдық округі Шаховское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 Прибрежный ауылдық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