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e8a6" w14:textId="376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Мағжан Жұмабаев ауданы Алтын дән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46-3 шешімі. Солтүстік Қазақстан облысының Әділет департаментінде 2021 жылғы 15 қаңтарда № 7069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Мағжан Жұмабаев ауданы Алтын дән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138 886,6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134 386,6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140 619,9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-1 733,3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1 733,3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1 733,3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3.07.2021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 шешімімдерімен; 26.08.2021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19.11.2021 </w:t>
      </w:r>
      <w:r>
        <w:rPr>
          <w:rFonts w:ascii="Times New Roman"/>
          <w:b w:val="false"/>
          <w:i w:val="false"/>
          <w:color w:val="00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құралдарына салынатын салық: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бюджетінде аудандық бюджеттен округ бюджетіне берілетін субвенция көлемі 11 174,0 мың теңге сомасында көзделгендігі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2021 жылға арналған Алтын дән ауылдық округінің бюджетінде облыстық бюджеттен ағымдағы трансферттер түсімі ескерілсін,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Придорожное ауылындағы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Советское ауылын жарықтандырумен кентішілік жолдарды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2021 жылға арналған Алтын дән ауылдық округінің бюджетінде аудан бюджетінен ағымдағы трансферттердің түсімдері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Советское ауылындағы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Советское ауылының кентішілік жолдарын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Алтын дән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2021 жылға арналған Алтын дән ауылдық округінің бюджетінде Қазақстан Республикасының Ұлттық қорынан Советское ауылында жарықтандырумен кентішілік жолдарды орташа жөндеуге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4-3-тармақпен толықтырылды - Солтүстік Қазақстан облысы Мағжан Жұмабаев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Мағжан Жұмабаев ауданы Алтын дән ауылдық округінің 2021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3.07.2021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 шешімімдерімен; 26.08.2021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19.11.2021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2023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 дән ауылдық округі бюджетінің 2021 жылғы 1 қаңтарға қалыптасқан бюджет қаражатының бос қалдықтары және 2020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