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883d" w14:textId="1ed8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Мағжан Жұмабаев ауданы Таман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2021 жылғы 8 қаңтардағы № 46-15 шешімі. Солтүстік Қазақстан облысының Әділет департаментінде 2021 жылғы 15 қаңтарда № 7072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2021-2023 жылдарға арналған Мағжан Жұмабаев ауданы Таман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129 327,5 мың теңге:</w:t>
      </w:r>
    </w:p>
    <w:bookmarkEnd w:id="3"/>
    <w:bookmarkStart w:name="z9" w:id="4"/>
    <w:p>
      <w:pPr>
        <w:spacing w:after="0"/>
        <w:ind w:left="0"/>
        <w:jc w:val="both"/>
      </w:pPr>
      <w:r>
        <w:rPr>
          <w:rFonts w:ascii="Times New Roman"/>
          <w:b w:val="false"/>
          <w:i w:val="false"/>
          <w:color w:val="000000"/>
          <w:sz w:val="28"/>
        </w:rPr>
        <w:t>
      салықтық түсімдер – 4 000,0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125 327,5 мың теңге; </w:t>
      </w:r>
    </w:p>
    <w:bookmarkEnd w:id="7"/>
    <w:bookmarkStart w:name="z13" w:id="8"/>
    <w:p>
      <w:pPr>
        <w:spacing w:after="0"/>
        <w:ind w:left="0"/>
        <w:jc w:val="both"/>
      </w:pPr>
      <w:r>
        <w:rPr>
          <w:rFonts w:ascii="Times New Roman"/>
          <w:b w:val="false"/>
          <w:i w:val="false"/>
          <w:color w:val="000000"/>
          <w:sz w:val="28"/>
        </w:rPr>
        <w:t>
      2) шығындар – 130 963,3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-1 635,8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1 635,8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1 635,8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01.04.2021 </w:t>
      </w:r>
      <w:r>
        <w:rPr>
          <w:rFonts w:ascii="Times New Roman"/>
          <w:b w:val="false"/>
          <w:i w:val="false"/>
          <w:color w:val="000000"/>
          <w:sz w:val="28"/>
        </w:rPr>
        <w:t>№ 3-23</w:t>
      </w:r>
      <w:r>
        <w:rPr>
          <w:rFonts w:ascii="Times New Roman"/>
          <w:b w:val="false"/>
          <w:i w:val="false"/>
          <w:color w:val="ff0000"/>
          <w:sz w:val="28"/>
        </w:rPr>
        <w:t xml:space="preserve"> (01.01.2021 бастап қолданысқа енгізіледі); 26.08.2021 </w:t>
      </w:r>
      <w:r>
        <w:rPr>
          <w:rFonts w:ascii="Times New Roman"/>
          <w:b w:val="false"/>
          <w:i w:val="false"/>
          <w:color w:val="000000"/>
          <w:sz w:val="28"/>
        </w:rPr>
        <w:t>№ 8-15</w:t>
      </w:r>
      <w:r>
        <w:rPr>
          <w:rFonts w:ascii="Times New Roman"/>
          <w:b w:val="false"/>
          <w:i w:val="false"/>
          <w:color w:val="ff0000"/>
          <w:sz w:val="28"/>
        </w:rPr>
        <w:t xml:space="preserve"> (01.01.2021 бастап қолданысқа енгізіледі); 19.11.2021 </w:t>
      </w:r>
      <w:r>
        <w:rPr>
          <w:rFonts w:ascii="Times New Roman"/>
          <w:b w:val="false"/>
          <w:i w:val="false"/>
          <w:color w:val="000000"/>
          <w:sz w:val="28"/>
        </w:rPr>
        <w:t>№ 9-20</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2021 жылға арналған ауылдық округ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Start w:name="z25" w:id="19"/>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w:t>
      </w:r>
    </w:p>
    <w:bookmarkEnd w:id="19"/>
    <w:bookmarkStart w:name="z26" w:id="20"/>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w:t>
      </w:r>
    </w:p>
    <w:bookmarkEnd w:id="20"/>
    <w:bookmarkStart w:name="z27" w:id="21"/>
    <w:p>
      <w:pPr>
        <w:spacing w:after="0"/>
        <w:ind w:left="0"/>
        <w:jc w:val="both"/>
      </w:pPr>
      <w:r>
        <w:rPr>
          <w:rFonts w:ascii="Times New Roman"/>
          <w:b w:val="false"/>
          <w:i w:val="false"/>
          <w:color w:val="000000"/>
          <w:sz w:val="28"/>
        </w:rPr>
        <w:t>
      3) көлік құралдарына салынатын салық:</w:t>
      </w:r>
    </w:p>
    <w:bookmarkEnd w:id="21"/>
    <w:bookmarkStart w:name="z28" w:id="22"/>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2"/>
    <w:bookmarkStart w:name="z29" w:id="23"/>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3"/>
    <w:bookmarkStart w:name="z30" w:id="24"/>
    <w:p>
      <w:pPr>
        <w:spacing w:after="0"/>
        <w:ind w:left="0"/>
        <w:jc w:val="both"/>
      </w:pPr>
      <w:r>
        <w:rPr>
          <w:rFonts w:ascii="Times New Roman"/>
          <w:b w:val="false"/>
          <w:i w:val="false"/>
          <w:color w:val="000000"/>
          <w:sz w:val="28"/>
        </w:rPr>
        <w:t>
      3. 2021 жылға арналған ауылдық округ бюджетінде аудандық бюджеттен округ бюджетіне берілетін субвенция көлемі 8 907,0 мың теңге сомасында көзделгендігі ескерілсін.</w:t>
      </w:r>
    </w:p>
    <w:bookmarkEnd w:id="24"/>
    <w:bookmarkStart w:name="z31"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2020 жылға арналған Таман ауылдық округінің бюджетінде аудан бюджетінен ағымдағы трансферттердің түсімдері ескерілсін, оның ішінде:</w:t>
      </w:r>
    </w:p>
    <w:bookmarkEnd w:id="25"/>
    <w:p>
      <w:pPr>
        <w:spacing w:after="0"/>
        <w:ind w:left="0"/>
        <w:jc w:val="both"/>
      </w:pPr>
      <w:r>
        <w:rPr>
          <w:rFonts w:ascii="Times New Roman"/>
          <w:b w:val="false"/>
          <w:i w:val="false"/>
          <w:color w:val="000000"/>
          <w:sz w:val="28"/>
        </w:rPr>
        <w:t>
      1) ауылдық округтің елді мекендерін сумен жабдықтауды ұйымдастыруға;</w:t>
      </w:r>
    </w:p>
    <w:p>
      <w:pPr>
        <w:spacing w:after="0"/>
        <w:ind w:left="0"/>
        <w:jc w:val="both"/>
      </w:pPr>
      <w:r>
        <w:rPr>
          <w:rFonts w:ascii="Times New Roman"/>
          <w:b w:val="false"/>
          <w:i w:val="false"/>
          <w:color w:val="000000"/>
          <w:sz w:val="28"/>
        </w:rPr>
        <w:t>
      2)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p>
      <w:pPr>
        <w:spacing w:after="0"/>
        <w:ind w:left="0"/>
        <w:jc w:val="both"/>
      </w:pPr>
      <w:r>
        <w:rPr>
          <w:rFonts w:ascii="Times New Roman"/>
          <w:b w:val="false"/>
          <w:i w:val="false"/>
          <w:color w:val="000000"/>
          <w:sz w:val="28"/>
        </w:rPr>
        <w:t>
      3) Пулеметовка ауылының көше жарығын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Солтүстік Қазақстан облысы Мағжан Жұмабаев ауданы мәслихатының 01.04.2021 </w:t>
      </w:r>
      <w:r>
        <w:rPr>
          <w:rFonts w:ascii="Times New Roman"/>
          <w:b w:val="false"/>
          <w:i w:val="false"/>
          <w:color w:val="000000"/>
          <w:sz w:val="28"/>
        </w:rPr>
        <w:t>№ 3-23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Таман ауылдық округінің бюджетінде 2021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Мағжан Жұмабаев ауданы мәслихатының 01.04.2021 </w:t>
      </w:r>
      <w:r>
        <w:rPr>
          <w:rFonts w:ascii="Times New Roman"/>
          <w:b w:val="false"/>
          <w:i w:val="false"/>
          <w:color w:val="000000"/>
          <w:sz w:val="28"/>
        </w:rPr>
        <w:t>№ 3-23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2021 жылға арналған Таман ауылдық округінің бюджетінде облыстық бюджеттен ағымдағы трансферттер түсімі ескерілсін, оның ішінде:</w:t>
      </w:r>
    </w:p>
    <w:p>
      <w:pPr>
        <w:spacing w:after="0"/>
        <w:ind w:left="0"/>
        <w:jc w:val="both"/>
      </w:pPr>
      <w:r>
        <w:rPr>
          <w:rFonts w:ascii="Times New Roman"/>
          <w:b w:val="false"/>
          <w:i w:val="false"/>
          <w:color w:val="000000"/>
          <w:sz w:val="28"/>
        </w:rPr>
        <w:t>
      1) Таман және Майбалық ауылдарындағы көше жарығын ағымдағы жөндеуге;</w:t>
      </w:r>
    </w:p>
    <w:p>
      <w:pPr>
        <w:spacing w:after="0"/>
        <w:ind w:left="0"/>
        <w:jc w:val="both"/>
      </w:pPr>
      <w:r>
        <w:rPr>
          <w:rFonts w:ascii="Times New Roman"/>
          <w:b w:val="false"/>
          <w:i w:val="false"/>
          <w:color w:val="000000"/>
          <w:sz w:val="28"/>
        </w:rPr>
        <w:t>
      2) Таман ауылының №1 бөлімшесінің Мәдениет үйін күрделі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Мағжан Жұмабаев ауданы мәслихатының 01.04.2021 </w:t>
      </w:r>
      <w:r>
        <w:rPr>
          <w:rFonts w:ascii="Times New Roman"/>
          <w:b w:val="false"/>
          <w:i w:val="false"/>
          <w:color w:val="000000"/>
          <w:sz w:val="28"/>
        </w:rPr>
        <w:t>№ 3-23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2021 жылға арналған Таман ауылдық округінің бюджетінде Қазақстан Республикасының Ұлттық қорынан Таман ауылының №1 бөлімшесінің Мәдениет үйін күрделі жөндеуге нысаналы трансферттер түсімі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Солтүстік Қазақстан облысы Мағжан Жұмабаев ауданы мәслихатының 26.08.2021 </w:t>
      </w:r>
      <w:r>
        <w:rPr>
          <w:rFonts w:ascii="Times New Roman"/>
          <w:b w:val="false"/>
          <w:i w:val="false"/>
          <w:color w:val="000000"/>
          <w:sz w:val="28"/>
        </w:rPr>
        <w:t>№ 8-15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Сагандыкова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6" w:id="26"/>
    <w:p>
      <w:pPr>
        <w:spacing w:after="0"/>
        <w:ind w:left="0"/>
        <w:jc w:val="left"/>
      </w:pPr>
      <w:r>
        <w:rPr>
          <w:rFonts w:ascii="Times New Roman"/>
          <w:b/>
          <w:i w:val="false"/>
          <w:color w:val="000000"/>
        </w:rPr>
        <w:t xml:space="preserve"> </w:t>
      </w:r>
      <w:r>
        <w:rPr>
          <w:rFonts w:ascii="Times New Roman"/>
          <w:b/>
          <w:i w:val="false"/>
          <w:color w:val="000000"/>
        </w:rPr>
        <w:t>Мағжан Жұмабаев ауданы Таман ауылдық округінің 2021 жылға арналған бюджеті</w:t>
      </w:r>
    </w:p>
    <w:bookmarkEnd w:id="2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01.04.2021 </w:t>
      </w:r>
      <w:r>
        <w:rPr>
          <w:rFonts w:ascii="Times New Roman"/>
          <w:b w:val="false"/>
          <w:i w:val="false"/>
          <w:color w:val="ff0000"/>
          <w:sz w:val="28"/>
        </w:rPr>
        <w:t>№ 3-23</w:t>
      </w:r>
      <w:r>
        <w:rPr>
          <w:rFonts w:ascii="Times New Roman"/>
          <w:b w:val="false"/>
          <w:i w:val="false"/>
          <w:color w:val="ff0000"/>
          <w:sz w:val="28"/>
        </w:rPr>
        <w:t xml:space="preserve"> (01.01.2021 бастап қолданысқа енгізіледі); 26.08.2021 </w:t>
      </w:r>
      <w:r>
        <w:rPr>
          <w:rFonts w:ascii="Times New Roman"/>
          <w:b w:val="false"/>
          <w:i w:val="false"/>
          <w:color w:val="ff0000"/>
          <w:sz w:val="28"/>
        </w:rPr>
        <w:t>№ 8-15</w:t>
      </w:r>
      <w:r>
        <w:rPr>
          <w:rFonts w:ascii="Times New Roman"/>
          <w:b w:val="false"/>
          <w:i w:val="false"/>
          <w:color w:val="ff0000"/>
          <w:sz w:val="28"/>
        </w:rPr>
        <w:t xml:space="preserve"> (01.01.2021 бастап қолданысқа енгізіледі); 19.11.2021 </w:t>
      </w:r>
      <w:r>
        <w:rPr>
          <w:rFonts w:ascii="Times New Roman"/>
          <w:b w:val="false"/>
          <w:i w:val="false"/>
          <w:color w:val="ff0000"/>
          <w:sz w:val="28"/>
        </w:rPr>
        <w:t>№ 9-20</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125 327,5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27"/>
    <w:p>
      <w:pPr>
        <w:spacing w:after="0"/>
        <w:ind w:left="0"/>
        <w:jc w:val="left"/>
      </w:pPr>
      <w:r>
        <w:rPr>
          <w:rFonts w:ascii="Times New Roman"/>
          <w:b/>
          <w:i w:val="false"/>
          <w:color w:val="000000"/>
        </w:rPr>
        <w:t xml:space="preserve"> Мағжан Жұмабаев ауданы Таман ауылдық округінің 2022 жылға арналған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Сомасы</w:t>
            </w:r>
          </w:p>
          <w:bookmarkEnd w:id="2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9"/>
          <w:p>
            <w:pPr>
              <w:spacing w:after="20"/>
              <w:ind w:left="20"/>
              <w:jc w:val="both"/>
            </w:pPr>
            <w:r>
              <w:rPr>
                <w:rFonts w:ascii="Times New Roman"/>
                <w:b w:val="false"/>
                <w:i w:val="false"/>
                <w:color w:val="000000"/>
                <w:sz w:val="20"/>
              </w:rPr>
              <w:t>
Сомасы</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4" w:id="30"/>
    <w:p>
      <w:pPr>
        <w:spacing w:after="0"/>
        <w:ind w:left="0"/>
        <w:jc w:val="left"/>
      </w:pPr>
      <w:r>
        <w:rPr>
          <w:rFonts w:ascii="Times New Roman"/>
          <w:b/>
          <w:i w:val="false"/>
          <w:color w:val="000000"/>
        </w:rPr>
        <w:t xml:space="preserve"> Мағжан Жұмабаев ауданы Таман ауылдық округінің 2023 жылға арналған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Жұмабаев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Таман ауылдық округі бюджетінің 2021 жылғы 1 қаңтарға қалыптасқан бюджет қаражатының бос қалдықтары және 2020 жылы пайдаланылмаған (толық пайдаланылмаған) нысаналы трансферттерді аудандық бюджеттен қайтару есебінен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Мағжан Жұмабаев ауданы мәслихатының 01.04.2021 </w:t>
      </w:r>
      <w:r>
        <w:rPr>
          <w:rFonts w:ascii="Times New Roman"/>
          <w:b w:val="false"/>
          <w:i w:val="false"/>
          <w:color w:val="ff0000"/>
          <w:sz w:val="28"/>
        </w:rPr>
        <w:t>№ 3-23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