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b710" w14:textId="d2cb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Мағжан Жұмабаев ауданы Булаев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46-6 шешімі. Солтүстік Қазақстан облысының Әділет департаментінде 2021 жылғы 18 қаңтарда № 7078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Мағжан Жұмабаев ауданы Булаев қаласының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591 126,5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31 535,0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559 591,5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600 190,3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-9 063,8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9 063,8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9 063,8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000000"/>
          <w:sz w:val="28"/>
        </w:rPr>
        <w:t>№ 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03.07.2021 </w:t>
      </w:r>
      <w:r>
        <w:rPr>
          <w:rFonts w:ascii="Times New Roman"/>
          <w:b w:val="false"/>
          <w:i w:val="false"/>
          <w:color w:val="000000"/>
          <w:sz w:val="28"/>
        </w:rPr>
        <w:t>№ 6-8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26.08.2021 </w:t>
      </w:r>
      <w:r>
        <w:rPr>
          <w:rFonts w:ascii="Times New Roman"/>
          <w:b w:val="false"/>
          <w:i w:val="false"/>
          <w:color w:val="00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19.11.2021 </w:t>
      </w:r>
      <w:r>
        <w:rPr>
          <w:rFonts w:ascii="Times New Roman"/>
          <w:b w:val="false"/>
          <w:i w:val="false"/>
          <w:color w:val="000000"/>
          <w:sz w:val="28"/>
        </w:rPr>
        <w:t>№ 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қала бюджетінің кірістері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құралдарына салынатын салық: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 аумағында орналасқан заңды тұлғалардан алынатын көлік құралдары салығы.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Булаев қаласының бюджетінде аудандық бюджеттен округ бюджетіне берілетін субвенция көлемі 25 908,0 мың теңге сомасында көзделгендігі ескерілсін.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Булаев қаласының бюджетінде аудан бюджетінен ағымдағы трансферттердің түсімдері ескерілсін, оның ішінде: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Булаев қаласының елді мекендеріндегі көше жарығын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Булаев қаласының елді мекендерінің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жерлеу орындарын ұстау және туыстары жоқ адамдарды жерлеуге;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Булаев қаласының елді мекендерін абаттандыру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Булаев қаласының елді мекендеріндегі автомобиль жолдарының жұмыс істеуін қамтамасыз етуге.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"Солтүстік Қазақстан облысы Мағжан Жұмабаев ауданы Булаев қаласы әкімінің аппараты" коммуналдық мемлекеттік мекемесінің материалдық техникалық базасын нығайтуға;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Медвежка ауылының көше жарығын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Булаев қаласы көшелерінің жолдарын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Медвежка ауылының сумен жабдықтау желілерін ағымдағы жөндеу.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000000"/>
          <w:sz w:val="28"/>
        </w:rPr>
        <w:t>№ 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Булаев қаласының бюджетінде 2021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000000"/>
          <w:sz w:val="28"/>
        </w:rPr>
        <w:t>№ 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Булаев қаласының бюджетінде облыстық бюджеттен ағымдағы трансферттер түсімі ескерілсін, оның ішінде: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Булаев қаласындағы көше жарығын ағымдағы жөндеуге;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Булаев қаласында шағын футбол алаңын орнатуға;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Булаев қаласында балалар ойын алаңдарын орнатуға;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Булаев қаласы үшін қоқыс бактарын сатып алуға;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Булаев қаласындағы кентішілік автомобиль жолдарын орташа жөндеуге.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Булаев қаласының Чкалов, Мусаев көшелеріндегі жолдарды реконструкциялауға.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 еңгізілді - Солтүстік Қазақстан облысы Мағжан Жұмабаев ауданы мәслихатының 03.07.2021 </w:t>
      </w:r>
      <w:r>
        <w:rPr>
          <w:rFonts w:ascii="Times New Roman"/>
          <w:b w:val="false"/>
          <w:i w:val="false"/>
          <w:color w:val="000000"/>
          <w:sz w:val="28"/>
        </w:rPr>
        <w:t>№ 6-8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2021 жылға арналған Булаев қаласының бюджетінде Қазақстан Республикасының Ұлттық қорынан Булаев қаласының Чкалов, Тахир Мұсаев көшелеріндегі жолдарды реконструкциялауға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Мағжан Жұмабаев ауданы мәслихатының 26.08.2021 </w:t>
      </w:r>
      <w:r>
        <w:rPr>
          <w:rFonts w:ascii="Times New Roman"/>
          <w:b w:val="false"/>
          <w:i w:val="false"/>
          <w:color w:val="00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; 19.11.2021 </w:t>
      </w:r>
      <w:r>
        <w:rPr>
          <w:rFonts w:ascii="Times New Roman"/>
          <w:b w:val="false"/>
          <w:i w:val="false"/>
          <w:color w:val="000000"/>
          <w:sz w:val="28"/>
        </w:rPr>
        <w:t>№ 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2021 жылға арналған бюджеті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ff0000"/>
          <w:sz w:val="28"/>
        </w:rPr>
        <w:t>№ 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03.07.2021 </w:t>
      </w:r>
      <w:r>
        <w:rPr>
          <w:rFonts w:ascii="Times New Roman"/>
          <w:b w:val="false"/>
          <w:i w:val="false"/>
          <w:color w:val="ff0000"/>
          <w:sz w:val="28"/>
        </w:rPr>
        <w:t>№ 6-8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26.08.2021 </w:t>
      </w:r>
      <w:r>
        <w:rPr>
          <w:rFonts w:ascii="Times New Roman"/>
          <w:b w:val="false"/>
          <w:i w:val="false"/>
          <w:color w:val="ff0000"/>
          <w:sz w:val="28"/>
        </w:rPr>
        <w:t>№ 8-7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19.11.2021 </w:t>
      </w:r>
      <w:r>
        <w:rPr>
          <w:rFonts w:ascii="Times New Roman"/>
          <w:b w:val="false"/>
          <w:i w:val="false"/>
          <w:color w:val="ff0000"/>
          <w:sz w:val="28"/>
        </w:rPr>
        <w:t>№ 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591 126,5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559 591,5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600 190,3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2022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2023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Жұмабаев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Булаев қаласы бюджетінің 2021 жылғы 1 қаңтарға қалыптасқан бюджет қаражатының бос қалдықтары және 2020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01.04.2021 </w:t>
      </w:r>
      <w:r>
        <w:rPr>
          <w:rFonts w:ascii="Times New Roman"/>
          <w:b w:val="false"/>
          <w:i w:val="false"/>
          <w:color w:val="ff0000"/>
          <w:sz w:val="28"/>
        </w:rPr>
        <w:t>№ 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