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8ac6a" w14:textId="598ac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Мағжан Жұмабаев ауданы Чистов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2021 жылғы 8 қаңтардағы № 46-18 шешімі. Солтүстік Қазақстан облысының Әділет департаментінде 2021 жылғы 18 қаңтарда № 7086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Мағжан Жұмабаев ауданы Чистов ауылдық округінің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33 851,4 мың теңге:</w:t>
      </w:r>
    </w:p>
    <w:bookmarkEnd w:id="3"/>
    <w:bookmarkStart w:name="z9" w:id="4"/>
    <w:p>
      <w:pPr>
        <w:spacing w:after="0"/>
        <w:ind w:left="0"/>
        <w:jc w:val="both"/>
      </w:pPr>
      <w:r>
        <w:rPr>
          <w:rFonts w:ascii="Times New Roman"/>
          <w:b w:val="false"/>
          <w:i w:val="false"/>
          <w:color w:val="000000"/>
          <w:sz w:val="28"/>
        </w:rPr>
        <w:t>
      салықтық түсімдер – 2 300,0 мың теңге;</w:t>
      </w:r>
    </w:p>
    <w:bookmarkEnd w:id="4"/>
    <w:bookmarkStart w:name="z10" w:id="5"/>
    <w:p>
      <w:pPr>
        <w:spacing w:after="0"/>
        <w:ind w:left="0"/>
        <w:jc w:val="both"/>
      </w:pPr>
      <w:r>
        <w:rPr>
          <w:rFonts w:ascii="Times New Roman"/>
          <w:b w:val="false"/>
          <w:i w:val="false"/>
          <w:color w:val="000000"/>
          <w:sz w:val="28"/>
        </w:rPr>
        <w:t>
      салықтық емес түсімдер – 0,0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2" w:id="7"/>
    <w:p>
      <w:pPr>
        <w:spacing w:after="0"/>
        <w:ind w:left="0"/>
        <w:jc w:val="both"/>
      </w:pPr>
      <w:r>
        <w:rPr>
          <w:rFonts w:ascii="Times New Roman"/>
          <w:b w:val="false"/>
          <w:i w:val="false"/>
          <w:color w:val="000000"/>
          <w:sz w:val="28"/>
        </w:rPr>
        <w:t xml:space="preserve">
      трансферттер түсімі – 31 551,4 мың теңге; </w:t>
      </w:r>
    </w:p>
    <w:bookmarkEnd w:id="7"/>
    <w:bookmarkStart w:name="z13" w:id="8"/>
    <w:p>
      <w:pPr>
        <w:spacing w:after="0"/>
        <w:ind w:left="0"/>
        <w:jc w:val="both"/>
      </w:pPr>
      <w:r>
        <w:rPr>
          <w:rFonts w:ascii="Times New Roman"/>
          <w:b w:val="false"/>
          <w:i w:val="false"/>
          <w:color w:val="000000"/>
          <w:sz w:val="28"/>
        </w:rPr>
        <w:t>
      2) шығындар – 34 752,2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0,0 мың теңге:</w:t>
      </w:r>
    </w:p>
    <w:bookmarkEnd w:id="9"/>
    <w:bookmarkStart w:name="z15" w:id="10"/>
    <w:p>
      <w:pPr>
        <w:spacing w:after="0"/>
        <w:ind w:left="0"/>
        <w:jc w:val="both"/>
      </w:pPr>
      <w:r>
        <w:rPr>
          <w:rFonts w:ascii="Times New Roman"/>
          <w:b w:val="false"/>
          <w:i w:val="false"/>
          <w:color w:val="000000"/>
          <w:sz w:val="28"/>
        </w:rPr>
        <w:t>
      бюджеттік кредиттер – 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-900,8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900,8 мың теңге:</w:t>
      </w:r>
    </w:p>
    <w:bookmarkEnd w:id="16"/>
    <w:bookmarkStart w:name="z22" w:id="17"/>
    <w:p>
      <w:pPr>
        <w:spacing w:after="0"/>
        <w:ind w:left="0"/>
        <w:jc w:val="both"/>
      </w:pPr>
      <w:r>
        <w:rPr>
          <w:rFonts w:ascii="Times New Roman"/>
          <w:b w:val="false"/>
          <w:i w:val="false"/>
          <w:color w:val="000000"/>
          <w:sz w:val="28"/>
        </w:rPr>
        <w:t>
      қарыздар түсімі – 0,0 мың теңге;</w:t>
      </w:r>
    </w:p>
    <w:bookmarkEnd w:id="17"/>
    <w:bookmarkStart w:name="z23" w:id="18"/>
    <w:p>
      <w:pPr>
        <w:spacing w:after="0"/>
        <w:ind w:left="0"/>
        <w:jc w:val="both"/>
      </w:pPr>
      <w:r>
        <w:rPr>
          <w:rFonts w:ascii="Times New Roman"/>
          <w:b w:val="false"/>
          <w:i w:val="false"/>
          <w:color w:val="000000"/>
          <w:sz w:val="28"/>
        </w:rPr>
        <w:t>
      қарыздарды өтеу – 0,0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900,8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Мағжан Жұмабаев ауданы мәслихатының 01.04.2021 </w:t>
      </w:r>
      <w:r>
        <w:rPr>
          <w:rFonts w:ascii="Times New Roman"/>
          <w:b w:val="false"/>
          <w:i w:val="false"/>
          <w:color w:val="000000"/>
          <w:sz w:val="28"/>
        </w:rPr>
        <w:t>№ 3-26</w:t>
      </w:r>
      <w:r>
        <w:rPr>
          <w:rFonts w:ascii="Times New Roman"/>
          <w:b w:val="false"/>
          <w:i w:val="false"/>
          <w:color w:val="ff0000"/>
          <w:sz w:val="28"/>
        </w:rPr>
        <w:t xml:space="preserve"> (01.01.2021 бастап қолданысқа енгізіледі); 26.08.2021 </w:t>
      </w:r>
      <w:r>
        <w:rPr>
          <w:rFonts w:ascii="Times New Roman"/>
          <w:b w:val="false"/>
          <w:i w:val="false"/>
          <w:color w:val="000000"/>
          <w:sz w:val="28"/>
        </w:rPr>
        <w:t>№ 8-18</w:t>
      </w:r>
      <w:r>
        <w:rPr>
          <w:rFonts w:ascii="Times New Roman"/>
          <w:b w:val="false"/>
          <w:i w:val="false"/>
          <w:color w:val="ff0000"/>
          <w:sz w:val="28"/>
        </w:rPr>
        <w:t xml:space="preserve"> (01.01.2021 бастап қолданысқа енгізіледі) шешімдерімен; 19.11.2021 </w:t>
      </w:r>
      <w:r>
        <w:rPr>
          <w:rFonts w:ascii="Times New Roman"/>
          <w:b w:val="false"/>
          <w:i w:val="false"/>
          <w:color w:val="000000"/>
          <w:sz w:val="28"/>
        </w:rPr>
        <w:t>№ 9-23</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2021 жылға арналған ауылдық округ бюджетінің кірістері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сәйкес мынадай салық түсімдері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ауылдың, ауылдық округтің аумағындағы осы салықты салу объектілері бойынша жеке тұлғалардың мүлкіне салынатын салық;</w:t>
      </w:r>
    </w:p>
    <w:bookmarkEnd w:id="20"/>
    <w:bookmarkStart w:name="z26" w:id="21"/>
    <w:p>
      <w:pPr>
        <w:spacing w:after="0"/>
        <w:ind w:left="0"/>
        <w:jc w:val="both"/>
      </w:pPr>
      <w:r>
        <w:rPr>
          <w:rFonts w:ascii="Times New Roman"/>
          <w:b w:val="false"/>
          <w:i w:val="false"/>
          <w:color w:val="000000"/>
          <w:sz w:val="28"/>
        </w:rPr>
        <w:t>
      2) ауылдың аумағындағы жер учаскелері бойынша жеке және заңды тұлғалардан алынатын, елдi мекендер жерлерiне салынатын жер салығы;</w:t>
      </w:r>
    </w:p>
    <w:bookmarkEnd w:id="21"/>
    <w:bookmarkStart w:name="z27" w:id="22"/>
    <w:p>
      <w:pPr>
        <w:spacing w:after="0"/>
        <w:ind w:left="0"/>
        <w:jc w:val="both"/>
      </w:pPr>
      <w:r>
        <w:rPr>
          <w:rFonts w:ascii="Times New Roman"/>
          <w:b w:val="false"/>
          <w:i w:val="false"/>
          <w:color w:val="000000"/>
          <w:sz w:val="28"/>
        </w:rPr>
        <w:t>
      3) көлік құралдарына салынатын салық:</w:t>
      </w:r>
    </w:p>
    <w:bookmarkEnd w:id="22"/>
    <w:bookmarkStart w:name="z28" w:id="23"/>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3"/>
    <w:bookmarkStart w:name="z29" w:id="24"/>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4"/>
    <w:bookmarkStart w:name="z30" w:id="25"/>
    <w:p>
      <w:pPr>
        <w:spacing w:after="0"/>
        <w:ind w:left="0"/>
        <w:jc w:val="both"/>
      </w:pPr>
      <w:r>
        <w:rPr>
          <w:rFonts w:ascii="Times New Roman"/>
          <w:b w:val="false"/>
          <w:i w:val="false"/>
          <w:color w:val="000000"/>
          <w:sz w:val="28"/>
        </w:rPr>
        <w:t>
      3. 2021 жылға арналған ауылдық округ бюджетінде аудандық бюджеттен округ бюджетіне берілетін субвенция көлемі 21 678,0 мың теңге сомасында көзделгендігі ескерілсін.</w:t>
      </w:r>
    </w:p>
    <w:bookmarkEnd w:id="25"/>
    <w:bookmarkStart w:name="z31" w:id="26"/>
    <w:p>
      <w:pPr>
        <w:spacing w:after="0"/>
        <w:ind w:left="0"/>
        <w:jc w:val="both"/>
      </w:pPr>
      <w:r>
        <w:rPr>
          <w:rFonts w:ascii="Times New Roman"/>
          <w:b w:val="false"/>
          <w:i w:val="false"/>
          <w:color w:val="000000"/>
          <w:sz w:val="28"/>
        </w:rPr>
        <w:t>
      4. 2021 жылға арналған Чистов ауылдық округінің бюджетінде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төлемдер белгілеуге республикалық бюджеттен ағымдағы трансферттердің түсімдері ескерілсін.</w:t>
      </w:r>
    </w:p>
    <w:bookmarkEnd w:id="26"/>
    <w:bookmarkStart w:name="z32" w:id="27"/>
    <w:p>
      <w:pPr>
        <w:spacing w:after="0"/>
        <w:ind w:left="0"/>
        <w:jc w:val="both"/>
      </w:pPr>
      <w:r>
        <w:rPr>
          <w:rFonts w:ascii="Times New Roman"/>
          <w:b w:val="false"/>
          <w:i w:val="false"/>
          <w:color w:val="000000"/>
          <w:sz w:val="28"/>
        </w:rPr>
        <w:t xml:space="preserve">
      5. 2021 жылға арналған Чистов ауылдық округінің бюджетінде Чистовское ауылындағы көше жарығын ағымдағы жөндеуге облыстық бюджеттен ағымдағы трансферттер түсімі ескерілсін. </w:t>
      </w:r>
    </w:p>
    <w:bookmarkEnd w:id="27"/>
    <w:bookmarkStart w:name="z33" w:id="28"/>
    <w:p>
      <w:pPr>
        <w:spacing w:after="0"/>
        <w:ind w:left="0"/>
        <w:jc w:val="both"/>
      </w:pPr>
      <w:r>
        <w:rPr>
          <w:rFonts w:ascii="Times New Roman"/>
          <w:b w:val="false"/>
          <w:i w:val="false"/>
          <w:color w:val="000000"/>
          <w:sz w:val="28"/>
        </w:rPr>
        <w:t>
      6. 2021 жылға арналған Чистов ауылдық округінің бюджетінде аудандық бюджеттен ағымдағы трансферттер түсімі ескерілсін, оның ішінде:</w:t>
      </w:r>
    </w:p>
    <w:bookmarkEnd w:id="28"/>
    <w:p>
      <w:pPr>
        <w:spacing w:after="0"/>
        <w:ind w:left="0"/>
        <w:jc w:val="both"/>
      </w:pPr>
      <w:r>
        <w:rPr>
          <w:rFonts w:ascii="Times New Roman"/>
          <w:b w:val="false"/>
          <w:i w:val="false"/>
          <w:color w:val="000000"/>
          <w:sz w:val="28"/>
        </w:rPr>
        <w:t>
      1) Чистов ауылдық округінің елді мекендерін сумен жабдықтауды ұйымдастыруға;</w:t>
      </w:r>
    </w:p>
    <w:p>
      <w:pPr>
        <w:spacing w:after="0"/>
        <w:ind w:left="0"/>
        <w:jc w:val="both"/>
      </w:pPr>
      <w:r>
        <w:rPr>
          <w:rFonts w:ascii="Times New Roman"/>
          <w:b w:val="false"/>
          <w:i w:val="false"/>
          <w:color w:val="000000"/>
          <w:sz w:val="28"/>
        </w:rPr>
        <w:t>
      2) Пролетарка ауылының көше жарығын ағымдағы жөндеуге.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Солтүстік Қазақстан облысы Мағжан Жұмабаев ауданы мәслихатының 01.04.2021 </w:t>
      </w:r>
      <w:r>
        <w:rPr>
          <w:rFonts w:ascii="Times New Roman"/>
          <w:b w:val="false"/>
          <w:i w:val="false"/>
          <w:color w:val="000000"/>
          <w:sz w:val="28"/>
        </w:rPr>
        <w:t>№ 3-26</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Чистов ауылдық округінің бюджетінде 2021 жылғы 1 қаңтардағы жағдай бойынша қалыптасқан бюджеттік қаражаттардың бос қалдықтары есебінен 4-қосымшаға сәйкес шығыстар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Солтүстік Қазақстан облысы Мағжан Жұмабаев ауданы мәслихатының 01.04.2021 </w:t>
      </w:r>
      <w:r>
        <w:rPr>
          <w:rFonts w:ascii="Times New Roman"/>
          <w:b w:val="false"/>
          <w:i w:val="false"/>
          <w:color w:val="000000"/>
          <w:sz w:val="28"/>
        </w:rPr>
        <w:t>№ 3-26</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7. Осы шешім 2021 жылғы 1 қаңтардан бастап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Сагандыкова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Жұмабаев ауданының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4" w:id="30"/>
    <w:p>
      <w:pPr>
        <w:spacing w:after="0"/>
        <w:ind w:left="0"/>
        <w:jc w:val="left"/>
      </w:pPr>
      <w:r>
        <w:rPr>
          <w:rFonts w:ascii="Times New Roman"/>
          <w:b/>
          <w:i w:val="false"/>
          <w:color w:val="000000"/>
        </w:rPr>
        <w:t xml:space="preserve"> Мағжан Жұмабаев ауданы Чистов ауылдық округінің 2021 жылға арналған бюджеті</w:t>
      </w:r>
    </w:p>
    <w:bookmarkEnd w:id="30"/>
    <w:bookmarkStart w:name="z47" w:id="31"/>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Мағжан Жұмабаев ауданы мәслихатының 01.04.2021 </w:t>
      </w:r>
      <w:r>
        <w:rPr>
          <w:rFonts w:ascii="Times New Roman"/>
          <w:b w:val="false"/>
          <w:i w:val="false"/>
          <w:color w:val="ff0000"/>
          <w:sz w:val="28"/>
        </w:rPr>
        <w:t>№ 3-26</w:t>
      </w:r>
      <w:r>
        <w:rPr>
          <w:rFonts w:ascii="Times New Roman"/>
          <w:b w:val="false"/>
          <w:i w:val="false"/>
          <w:color w:val="ff0000"/>
          <w:sz w:val="28"/>
        </w:rPr>
        <w:t xml:space="preserve"> (01.01.2021 бастап қолданысқа енгізіледі); 26.08.2021 </w:t>
      </w:r>
      <w:r>
        <w:rPr>
          <w:rFonts w:ascii="Times New Roman"/>
          <w:b w:val="false"/>
          <w:i w:val="false"/>
          <w:color w:val="ff0000"/>
          <w:sz w:val="28"/>
        </w:rPr>
        <w:t>№ 8-18</w:t>
      </w:r>
      <w:r>
        <w:rPr>
          <w:rFonts w:ascii="Times New Roman"/>
          <w:b w:val="false"/>
          <w:i w:val="false"/>
          <w:color w:val="ff0000"/>
          <w:sz w:val="28"/>
        </w:rPr>
        <w:t xml:space="preserve"> (01.01.2021 бастап қолданысқа енгізіледі) шешімдерімен; 19.11.2021 </w:t>
      </w:r>
      <w:r>
        <w:rPr>
          <w:rFonts w:ascii="Times New Roman"/>
          <w:b w:val="false"/>
          <w:i w:val="false"/>
          <w:color w:val="ff0000"/>
          <w:sz w:val="28"/>
        </w:rPr>
        <w:t>№ 9-23</w:t>
      </w:r>
      <w:r>
        <w:rPr>
          <w:rFonts w:ascii="Times New Roman"/>
          <w:b w:val="false"/>
          <w:i w:val="false"/>
          <w:color w:val="ff0000"/>
          <w:sz w:val="28"/>
        </w:rPr>
        <w:t xml:space="preserve"> (01.01.2021 бастап қолданысқа енгізіледі) шешімімен.</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Жұмабаев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2" w:id="32"/>
    <w:p>
      <w:pPr>
        <w:spacing w:after="0"/>
        <w:ind w:left="0"/>
        <w:jc w:val="left"/>
      </w:pPr>
      <w:r>
        <w:rPr>
          <w:rFonts w:ascii="Times New Roman"/>
          <w:b/>
          <w:i w:val="false"/>
          <w:color w:val="000000"/>
        </w:rPr>
        <w:t xml:space="preserve"> Мағжан Жұмабаев ауданы Чистов ауылдық округінің 2022 жылға арналған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3"/>
          <w:p>
            <w:pPr>
              <w:spacing w:after="20"/>
              <w:ind w:left="20"/>
              <w:jc w:val="both"/>
            </w:pPr>
            <w:r>
              <w:rPr>
                <w:rFonts w:ascii="Times New Roman"/>
                <w:b w:val="false"/>
                <w:i w:val="false"/>
                <w:color w:val="000000"/>
                <w:sz w:val="20"/>
              </w:rPr>
              <w:t>
Сомасы</w:t>
            </w:r>
          </w:p>
          <w:bookmarkEnd w:id="3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4"/>
          <w:p>
            <w:pPr>
              <w:spacing w:after="20"/>
              <w:ind w:left="20"/>
              <w:jc w:val="both"/>
            </w:pPr>
            <w:r>
              <w:rPr>
                <w:rFonts w:ascii="Times New Roman"/>
                <w:b w:val="false"/>
                <w:i w:val="false"/>
                <w:color w:val="000000"/>
                <w:sz w:val="20"/>
              </w:rPr>
              <w:t>
Сомасы</w:t>
            </w:r>
          </w:p>
          <w:bookmarkEnd w:id="3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Жұмабаев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0" w:id="35"/>
    <w:p>
      <w:pPr>
        <w:spacing w:after="0"/>
        <w:ind w:left="0"/>
        <w:jc w:val="left"/>
      </w:pPr>
      <w:r>
        <w:rPr>
          <w:rFonts w:ascii="Times New Roman"/>
          <w:b/>
          <w:i w:val="false"/>
          <w:color w:val="000000"/>
        </w:rPr>
        <w:t xml:space="preserve"> Мағжан Жұмабаев ауданы Чистов ауылдық округінің 2023 жылға арналған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6"/>
          <w:p>
            <w:pPr>
              <w:spacing w:after="20"/>
              <w:ind w:left="20"/>
              <w:jc w:val="both"/>
            </w:pPr>
            <w:r>
              <w:rPr>
                <w:rFonts w:ascii="Times New Roman"/>
                <w:b w:val="false"/>
                <w:i w:val="false"/>
                <w:color w:val="000000"/>
                <w:sz w:val="20"/>
              </w:rPr>
              <w:t>
Сомасы</w:t>
            </w:r>
          </w:p>
          <w:bookmarkEnd w:id="3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7"/>
          <w:p>
            <w:pPr>
              <w:spacing w:after="20"/>
              <w:ind w:left="20"/>
              <w:jc w:val="both"/>
            </w:pPr>
            <w:r>
              <w:rPr>
                <w:rFonts w:ascii="Times New Roman"/>
                <w:b w:val="false"/>
                <w:i w:val="false"/>
                <w:color w:val="000000"/>
                <w:sz w:val="20"/>
              </w:rPr>
              <w:t>
Сомасы</w:t>
            </w:r>
          </w:p>
          <w:bookmarkEnd w:id="37"/>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