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854d" w14:textId="45a8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25 желтоқсандағы № 45-1 "2021-2023 жылдарға арналған Солтүстік Қазақстан облысы Мағжан Жұмабаев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наурыздағы № 3-8 шешімі. Солтүстік Қазақстан облысының Әділет департаментінде 2021 жылғы 2 сәуірде № 7224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Мағжан Жұмабаев ауданының бюджетін бекіту туралы" Солтүстік Қазақстан облысы Мағжан Жұмабаев ауданы мәслихатының 2020 жылғы 25 желтоқсандағы № 45-1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6900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6 339 927,4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865 794,9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5 427,0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6 350,0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5 462 355,5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6 515 333,2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41 309,0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52 506,0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11 197,0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-216 714,8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216 714,8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91 036,7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11 197,0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136 875,1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Облыстық бюджеттен және аудандық маңызы бар қала, ауылдар, ауылдық округтер бюджеттерінен берілетін трансферттер аудандық бюджетке трансферттер түсімдері болып табылады.";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18), 19), 20), 21), 22), 23), 24), 25), 26) тармақшалармен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Булаев қаласында жабық мұз айдынын салуға;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ауылдық кітапханаларды интернет желісіне қосуға, телефондандыруға, интернет үшін компьютерлер сатып алуға;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Полтавка ауылында су құбыры құрылыстары мен тарату желілері алаңының құрылысына;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Надежка ауылында таратушы желілер мен су құбыры құрылыстары алаңын салуға;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Октябрьское ауылындағы көше жарығын ағымдағы жөндеуге;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Александровка ауылының магистралдық бұруын және тарату желілерін реконструкциялауға;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Октябрьское ауылында таратушы желілер мен су құбыры құрылыстары алаңын салуға;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Таман ауылының № 1 бөлімшесінің мәдениет үйін күрделі жөндеуге;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Возвышенка, Советское, Полудино ауылдарында жарықтандырумен кентішілік жолдарды орташа жөндеуге.";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12-1- тармағымен толықтырылсын: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4-қосымшаға сәйкес 2021 жылғы 1 қаңтарда қалыптасқан бюджет қаражатының бос қалдықтары мен республикалық бюджеттен берілген 2020 жылы пайдаланылмаған (толық пайдаланылмаған) нысаналы трансферттерді қайтару есебінен аудан бюджетінде шығыстар қарастырылсын.";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12-2-тармақпен толықтырылсын: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"12-2. 2021 жылға арналған аудан бюджетінде Қазақстан Республикасы Премьер-Министрінің 2020 жылғы 27 наурыздағы № 55-ө "Жұмыспен қамтудың 2020-2021 жылдарға арналған жол картасын бекіту туралы" өкімімен бекітілген Жұмыспен қамтудың 2020-2021 жылдарға арналған жол картасы бағдарламасы шеңберінде ішкі қарыздар есебінен шығыстар 5-қосымшаға сәйкес ескерілсін.";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4-қосымшасымен толықтырылсын;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5-қосымшасымен толықтырылсын.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3-8т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2021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"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6 339 927,4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865 794,9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425 194,9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425 194,9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5 462 355,5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5 460 805,9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5 460 805,9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6 515 333,2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987 536,3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157 580,7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769 198,4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752 965,4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178 339,5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552 403,8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195 353,8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132 373,8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351 050,0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402 471,2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345 890,2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3 271 544,0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- 216 714,8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216 714,8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қаңтарда қалыптасқан бюджет қаражатының бос қалдықтары мен республикалық бюджеттен берілген 2020 жылы пайдаланылмаған (толық пайдаланылмаған) нысаналы трансферттерді қайтару есебінен 2021 жылға арналған аудандық бюджет шығыстары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4163"/>
        <w:gridCol w:w="3729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63 971,2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60 415,5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60 415,5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 бағдарламасы шеңберінде ішкі қарыздар есебінен Мағжан Жұмабаев ауданының 2021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4310"/>
        <w:gridCol w:w="342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