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729d" w14:textId="0c47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46-15 "2021-2023 жылдарға арналған Мағжан Жұмабаев ауданы Таман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 сәуірдегі № 3-23 шешімі. Солтүстік Қазақстан облысының Әділет департаментінде 2021 жылғы 5 сәуірде № 7236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Мағжан Жұмабаев ауданы Таман ауылдық округінің бюджетін бекіту туралы" Солтүстік Қазақстан облысы Мағжан Жұмабаев ауданы мәслихатының 2021 жылғы 8 қаңтардағы № 46-15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7072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Таман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36 127,3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4 000,0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32 127,3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37 763,1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-1 635,8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1 635,8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1 635,8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келесі мазмұндағы 3) тармақшамен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Пулеметовка ауылының көше жарығын ағымдағы жөндеуге.";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4-1-тармақпен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Таман ауылдық округінің бюджетінде 2021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Таман ауылдық округінің бюджетінде облыстық бюджеттен ағымдағы трансферттер түсімі ескерілсін, оның ішінде: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Таман және Майбалық ауылдарындағы көше жарығын ағымдағы жөндеуге;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Таман ауылының №1 бөлімшесінің Мәдениет үйін күрделі жөндеуге.";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Таман ауылдық округінің 2021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31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32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37 763,1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суменжабдықтаудыұйымдастыру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-1 653,8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Таман ауылдық округі бюджетінің 2021 жылғы 1 қаңтарға қалыптасқан бюджет қаражатының бос қалдықтары және 2020 жылы пайдаланылмаған (толық пайдаланылмаған) нысаналы трансферттерді аудандық бюджеттен қайтару есебінен шығыстары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7"/>
        <w:gridCol w:w="3492"/>
        <w:gridCol w:w="348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34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35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