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62c1" w14:textId="52f6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1 сәуірдегі № 3-27 шешімі. Солтүстік Қазақстан облысының Әділет департаментінде 2021 жылғы 5 сәуірде № 7238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 жылы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 </w:t>
      </w:r>
    </w:p>
    <w:bookmarkEnd w:id="1"/>
    <w:bookmarkStart w:name="z6" w:id="2"/>
    <w:p>
      <w:pPr>
        <w:spacing w:after="0"/>
        <w:ind w:left="0"/>
        <w:jc w:val="both"/>
      </w:pPr>
      <w:r>
        <w:rPr>
          <w:rFonts w:ascii="Times New Roman"/>
          <w:b w:val="false"/>
          <w:i w:val="false"/>
          <w:color w:val="000000"/>
          <w:sz w:val="28"/>
        </w:rPr>
        <w:t xml:space="preserve">
      1) жүз еселік айлық есептік көрсеткішке тең сомада көтерме жәрдемақы; </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сондай-ақ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