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9d08" w14:textId="f729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46-8 "2021-2023 жылдарға арналған Мағжан Жұмабаев ауданы Қарақоға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1 сәуірдегі № 3-16 шешімі. Солтүстік Қазақстан облысының Әділет департаментінде 2021 жылғы 6 сәуірде № 7245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Қарақоға ауылдық округінің бюджетін бекіту туралы" Солтүстік Қазақстан облысы Мағжан Жұмабаев ауданы мәслихатының "2021 жылғы 8 қаңтардағы № 46-8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7070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Қарақоға ауылдық округінің бюджеті тиісінше осы шешімге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70 247,0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7 576,0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62 671,0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72 500,2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-2 253,2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2 253,2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2 253,2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Қарақоға ауылдық округінің бюджетінде аудандық бюджеттен ағымдағы трансферттер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мекендеріндегі автомобиль жолдарының жұмыс істеуін қамтамасыз етуге;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Образец ауылының көше жарығын ағымдағы жөндеуге;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Қарақоға ауылының су тарату желілерін ағымдағы жөндеуге;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"Солтүстік Қазақстан облысы Мағжан Жұмабаев ауданы Қарақоға ауылдық округі әкімінің аппараты" коммуналдық мемлекеттік мекемесінің материалдық техникалық базасын нығайтуға.";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4-1-тармақпен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Қарақоға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2021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  <w:bookmarkEnd w:id="31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  <w:bookmarkEnd w:id="32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72 500,2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суменжабдықтаудыұйымдастыру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-2 253,2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Қарақоға ауылдық округі бюджетінің 2021 жылғы 1 қаңтарға қалыптасқан бюджет қаражатының бос қалдықтары және аудандық және облыстық бюджеттен 2020 жылы пайдаланылмаған (толық пайдаланылмаған) нысаналы трансферттерді қайтару есебінен шығыстары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3491"/>
        <w:gridCol w:w="3484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  <w:bookmarkEnd w:id="34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  <w:bookmarkEnd w:id="35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