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5ec5" w14:textId="44a5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46-13 "2021-2023 жылдарға арналған Мағжан Жұмабаев ауданы Ноғайбай би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3-21 шешімі. Солтүстік Қазақстан облысының Әділет департаментінде 2021 жылғы 6 сәуірде № 7247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Ноғайбай би ауылдық округінің бюджетін бекіту туралы" Солтүстік Қазақстан облысы Мағжан Жұмабаев ауданы мәслихатының 2021 жылғы 8 қаңтардағы № 46-13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7083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Ноғайбай би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183 799,0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180 799,0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184 525,4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Ноғайбай би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46-13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2021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6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7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184 525,4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Ноғайбай ауылдық округі бюджетінің 2021 жылғы 1 қаңтарға қалыптасқан бюджет қаражатының бос қалдықтары және аудандық, облыстық және республикалық бюджеттен 2020 жылы пайдаланылмаған (толық пайдаланылмаған) нысаналы трансферттерді қайтару есебінен шығыстары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9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0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