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2121" w14:textId="27a2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46-12 "2021-2023 жылдарға арналған Мағжан Жұмабаев ауданы Молодогвардейское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 сәуірдегі № 3-20 шешімі. Солтүстік Қазақстан облысының Әділет департаментінде 2021 жылғы 6 сәуірде № 7250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Молодогвардейское ауылдық округінің бюджетін бекіту туралы" Солтүстік Қазақстан облысы Мағжан Жұмабаев ауданы мәслихатының 2021 жылғы 8 қаңтардағы № 46-12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7082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Молодогвардейское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26 456,0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3 500,0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22 956,0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30 035,0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-3 579,0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3 579,0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3 579,0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Молодогвардейское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2021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6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7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Молодогвардейское ауылдық округі бюджетінің 2021 жылғы 1 қаңтарға қалыптасқан бюджет қаражатының бос қалдықтары есебінен шығыстары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9"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0"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