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1174" w14:textId="c571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2018 жылғы 18 сәуірдегі № 18-3 "Жер салығының ставкалары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15 сәуірдегі № 4-1 шешімі. Солтүстік Қазақстан облысының Әділет департаментінде 2021 жылғы 22 сәуірде № 7325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(бұдан әрі-Кодекс)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мөлшерлемелері туралы" Солтүстік Қазақстан облысы Мағжан Жұмабаев ауданы мәслихатының 2018 жылғы 18 сәуірдегі № 18-3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4700 болып тіркелген)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Кодекстің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мөлшерлемелерінің елу пайызына жер салығының мөлшерлемелері жоғарылатылсын.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ережесі Кодекстің </w:t>
      </w:r>
      <w:r>
        <w:rPr>
          <w:rFonts w:ascii="Times New Roman"/>
          <w:b w:val="false"/>
          <w:i w:val="false"/>
          <w:color w:val="000000"/>
          <w:sz w:val="28"/>
        </w:rPr>
        <w:t>509-бабында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2021 жылғы 1 қаңтардан бастап туындаған құқықтық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